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A2" w:rsidRPr="009177A2" w:rsidRDefault="009177A2" w:rsidP="009177A2">
      <w:pPr>
        <w:spacing w:after="0" w:line="240" w:lineRule="auto"/>
        <w:ind w:hanging="540"/>
        <w:jc w:val="right"/>
        <w:rPr>
          <w:rFonts w:ascii="Times New Roman" w:eastAsia="Times New Roman" w:hAnsi="Times New Roman" w:cs="Times New Roman"/>
          <w:smallCaps/>
          <w:noProof/>
          <w:color w:val="000080"/>
          <w:sz w:val="20"/>
          <w:szCs w:val="20"/>
          <w:lang w:eastAsia="ru-RU"/>
        </w:rPr>
      </w:pPr>
      <w:r w:rsidRPr="009177A2">
        <w:rPr>
          <w:rFonts w:ascii="Times New Roman" w:eastAsia="Times New Roman" w:hAnsi="Times New Roman" w:cs="Times New Roman"/>
          <w:smallCaps/>
          <w:noProof/>
          <w:color w:val="000080"/>
          <w:sz w:val="20"/>
          <w:szCs w:val="20"/>
          <w:lang w:eastAsia="ru-RU"/>
        </w:rPr>
        <w:t>Проект НПА от 11.01.2020</w:t>
      </w:r>
    </w:p>
    <w:p w:rsidR="000922C8" w:rsidRPr="000922C8" w:rsidRDefault="009177A2" w:rsidP="009177A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mallCaps/>
          <w:noProof/>
          <w:color w:val="000080"/>
          <w:sz w:val="14"/>
          <w:szCs w:val="20"/>
          <w:lang w:eastAsia="ru-RU"/>
        </w:rPr>
        <w:drawing>
          <wp:inline distT="0" distB="0" distL="0" distR="0" wp14:anchorId="42807628" wp14:editId="5541AFA0">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bookmarkStart w:id="0" w:name="OLE_LINK1"/>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w:t>
      </w:r>
      <w:proofErr w:type="gramStart"/>
      <w:r w:rsidRPr="000922C8">
        <w:rPr>
          <w:rFonts w:ascii="Times New Roman" w:eastAsia="Times New Roman" w:hAnsi="Times New Roman" w:cs="Times New Roman"/>
          <w:sz w:val="28"/>
          <w:szCs w:val="28"/>
          <w:lang w:eastAsia="ru-RU"/>
        </w:rPr>
        <w:t>Р</w:t>
      </w:r>
      <w:proofErr w:type="gramEnd"/>
      <w:r w:rsidRPr="000922C8">
        <w:rPr>
          <w:rFonts w:ascii="Times New Roman" w:eastAsia="Times New Roman" w:hAnsi="Times New Roman" w:cs="Times New Roman"/>
          <w:sz w:val="28"/>
          <w:szCs w:val="28"/>
          <w:lang w:eastAsia="ru-RU"/>
        </w:rPr>
        <w:t xml:space="preserve"> А Ц И Я</w:t>
      </w:r>
    </w:p>
    <w:p w:rsidR="000922C8" w:rsidRPr="000922C8"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0922C8">
        <w:rPr>
          <w:rFonts w:ascii="Cambria" w:eastAsia="Times New Roman" w:hAnsi="Cambria" w:cs="Times New Roman"/>
          <w:sz w:val="24"/>
          <w:szCs w:val="28"/>
          <w:lang w:eastAsia="x-none"/>
        </w:rPr>
        <w:t xml:space="preserve">                  </w:t>
      </w:r>
      <w:r w:rsidRPr="000922C8">
        <w:rPr>
          <w:rFonts w:ascii="Cambria" w:eastAsia="Times New Roman" w:hAnsi="Cambria" w:cs="Times New Roman"/>
          <w:sz w:val="24"/>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0922C8"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lang w:eastAsia="x-none"/>
        </w:rPr>
      </w:pPr>
      <w:r w:rsidRPr="000922C8">
        <w:rPr>
          <w:rFonts w:ascii="Times New Roman" w:eastAsia="Times New Roman" w:hAnsi="Times New Roman" w:cs="Times New Roman"/>
          <w:b/>
          <w:bCs/>
          <w:iCs/>
          <w:sz w:val="28"/>
          <w:szCs w:val="28"/>
          <w:lang w:val="x-none" w:eastAsia="x-none"/>
        </w:rPr>
        <w:t xml:space="preserve">    от </w:t>
      </w:r>
      <w:r w:rsidRPr="000922C8">
        <w:rPr>
          <w:rFonts w:ascii="Times New Roman" w:eastAsia="Times New Roman" w:hAnsi="Times New Roman" w:cs="Times New Roman"/>
          <w:b/>
          <w:bCs/>
          <w:iCs/>
          <w:sz w:val="28"/>
          <w:szCs w:val="28"/>
          <w:lang w:eastAsia="x-none"/>
        </w:rPr>
        <w:t>___________________</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Pr="000922C8">
        <w:rPr>
          <w:rFonts w:ascii="Times New Roman" w:eastAsia="Times New Roman" w:hAnsi="Times New Roman" w:cs="Times New Roman"/>
          <w:b/>
          <w:bCs/>
          <w:iCs/>
          <w:sz w:val="28"/>
          <w:szCs w:val="28"/>
          <w:lang w:eastAsia="x-none"/>
        </w:rPr>
        <w:t>____</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P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p w:rsidR="000922C8" w:rsidRPr="000922C8" w:rsidRDefault="000922C8" w:rsidP="000922C8">
      <w:pPr>
        <w:spacing w:after="0" w:line="240" w:lineRule="auto"/>
        <w:jc w:val="center"/>
        <w:rPr>
          <w:rFonts w:ascii="Times New Roman" w:eastAsia="Times New Roman" w:hAnsi="Times New Roman" w:cs="Times New Roman"/>
          <w:b/>
          <w:sz w:val="28"/>
          <w:szCs w:val="28"/>
          <w:lang w:eastAsia="ru-RU"/>
        </w:rPr>
      </w:pPr>
    </w:p>
    <w:bookmarkEnd w:id="0"/>
    <w:p w:rsidR="00D66F39" w:rsidRPr="00D66F39" w:rsidRDefault="00D66F39" w:rsidP="00D66F39">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D66F39">
        <w:rPr>
          <w:rFonts w:ascii="Times New Roman" w:eastAsia="Times New Roman" w:hAnsi="Times New Roman" w:cs="Times New Roman"/>
          <w:b/>
          <w:bCs/>
          <w:sz w:val="28"/>
          <w:szCs w:val="24"/>
          <w:lang w:eastAsia="ru-RU"/>
        </w:rPr>
        <w:t>О внесении изменений  в постановление администрации</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 xml:space="preserve">Волховского муниципального района </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от 19 февраля 2020 года №486</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 xml:space="preserve">«Об утверждении муниципальной программы </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МО город Волхов</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«Обеспечение устойчивого функционирования и</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 xml:space="preserve"> развития </w:t>
      </w:r>
      <w:proofErr w:type="gramStart"/>
      <w:r w:rsidRPr="00D66F39">
        <w:rPr>
          <w:rFonts w:ascii="Times New Roman" w:hAnsi="Times New Roman" w:cs="Times New Roman"/>
          <w:b/>
          <w:bCs/>
          <w:sz w:val="28"/>
          <w:szCs w:val="28"/>
          <w:lang w:eastAsia="ru-RU"/>
        </w:rPr>
        <w:t>коммунальной</w:t>
      </w:r>
      <w:proofErr w:type="gramEnd"/>
      <w:r w:rsidRPr="00D66F39">
        <w:rPr>
          <w:rFonts w:ascii="Times New Roman" w:hAnsi="Times New Roman" w:cs="Times New Roman"/>
          <w:b/>
          <w:bCs/>
          <w:sz w:val="28"/>
          <w:szCs w:val="28"/>
          <w:lang w:eastAsia="ru-RU"/>
        </w:rPr>
        <w:t xml:space="preserve"> и инженерной </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 xml:space="preserve">инфраструктуры и повышение энергоэффективности </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в  МО город Волхов»</w:t>
      </w:r>
    </w:p>
    <w:p w:rsidR="00D66F39" w:rsidRPr="00D66F39" w:rsidRDefault="00D66F39" w:rsidP="00D66F3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66F39">
        <w:rPr>
          <w:rFonts w:ascii="Times New Roman" w:hAnsi="Times New Roman" w:cs="Times New Roman"/>
          <w:b/>
          <w:bCs/>
          <w:sz w:val="28"/>
          <w:szCs w:val="28"/>
          <w:lang w:eastAsia="ru-RU"/>
        </w:rPr>
        <w:t>(в редакции №2827 от 05 октября 2020г.)</w:t>
      </w: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widowControl w:val="0"/>
        <w:autoSpaceDE w:val="0"/>
        <w:autoSpaceDN w:val="0"/>
        <w:adjustRightInd w:val="0"/>
        <w:spacing w:after="0" w:line="240" w:lineRule="auto"/>
        <w:ind w:right="97" w:firstLine="708"/>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ind w:firstLine="708"/>
        <w:jc w:val="both"/>
        <w:rPr>
          <w:rFonts w:ascii="Times New Roman" w:eastAsia="Times New Roman" w:hAnsi="Times New Roman" w:cs="Times New Roman"/>
          <w:sz w:val="28"/>
          <w:szCs w:val="28"/>
          <w:lang w:eastAsia="ru-RU"/>
        </w:rPr>
      </w:pPr>
      <w:proofErr w:type="gramStart"/>
      <w:r w:rsidRPr="00D66F39">
        <w:rPr>
          <w:rFonts w:ascii="Times New Roman" w:eastAsia="Times New Roman" w:hAnsi="Times New Roman" w:cs="Times New Roman"/>
          <w:sz w:val="28"/>
          <w:szCs w:val="28"/>
          <w:lang w:eastAsia="ru-RU"/>
        </w:rPr>
        <w:t>В соответствии с решениями Совета депутатов МО город Волхов Волховского муниципального райо</w:t>
      </w:r>
      <w:r w:rsidR="009177A2">
        <w:rPr>
          <w:rFonts w:ascii="Times New Roman" w:eastAsia="Times New Roman" w:hAnsi="Times New Roman" w:cs="Times New Roman"/>
          <w:sz w:val="28"/>
          <w:szCs w:val="28"/>
          <w:lang w:eastAsia="ru-RU"/>
        </w:rPr>
        <w:t>на Ленинградской области от 16.</w:t>
      </w:r>
      <w:r w:rsidRPr="00D66F39">
        <w:rPr>
          <w:rFonts w:ascii="Times New Roman" w:eastAsia="Times New Roman" w:hAnsi="Times New Roman" w:cs="Times New Roman"/>
          <w:sz w:val="28"/>
          <w:szCs w:val="28"/>
          <w:lang w:eastAsia="ru-RU"/>
        </w:rPr>
        <w:t>12.2020 № 61 «О  внесении  изменений  и  дополнений в решение Совета депутатов МО город  Волхов  от  19  декабря  2019 года  № 25 «О бюджете муниципального образования город  Волхов  на  2020  год и на плановый период 2021 и 2022 годов»,  от 16.12.2020 №62 «О бюджете муниципального образования город</w:t>
      </w:r>
      <w:proofErr w:type="gramEnd"/>
      <w:r w:rsidRPr="00D66F39">
        <w:rPr>
          <w:rFonts w:ascii="Times New Roman" w:eastAsia="Times New Roman" w:hAnsi="Times New Roman" w:cs="Times New Roman"/>
          <w:sz w:val="28"/>
          <w:szCs w:val="28"/>
          <w:lang w:eastAsia="ru-RU"/>
        </w:rPr>
        <w:t xml:space="preserve">  </w:t>
      </w:r>
      <w:proofErr w:type="gramStart"/>
      <w:r w:rsidRPr="00D66F39">
        <w:rPr>
          <w:rFonts w:ascii="Times New Roman" w:eastAsia="Times New Roman" w:hAnsi="Times New Roman" w:cs="Times New Roman"/>
          <w:sz w:val="28"/>
          <w:szCs w:val="28"/>
          <w:lang w:eastAsia="ru-RU"/>
        </w:rPr>
        <w:t>Волхов  на  2021  год и на плановый период 2022 и 2023 годов» и  постановлениями администрации Волховского муниципального района от 09.12.2015</w:t>
      </w:r>
      <w:r w:rsidR="009177A2">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w:t>
      </w:r>
      <w:r w:rsidR="009177A2">
        <w:rPr>
          <w:rFonts w:ascii="Times New Roman" w:eastAsia="Times New Roman" w:hAnsi="Times New Roman" w:cs="Times New Roman"/>
          <w:sz w:val="28"/>
          <w:szCs w:val="28"/>
          <w:lang w:eastAsia="ru-RU"/>
        </w:rPr>
        <w:t>.09.</w:t>
      </w:r>
      <w:r w:rsidRPr="00D66F39">
        <w:rPr>
          <w:rFonts w:ascii="Times New Roman" w:eastAsia="Times New Roman" w:hAnsi="Times New Roman" w:cs="Times New Roman"/>
          <w:sz w:val="28"/>
          <w:szCs w:val="28"/>
          <w:lang w:eastAsia="ru-RU"/>
        </w:rPr>
        <w:t>2019 № 2361 «Об утверждении перечня муниципальных программ МО город Волхов Волховского муниципального</w:t>
      </w:r>
      <w:proofErr w:type="gramEnd"/>
      <w:r w:rsidRPr="00D66F39">
        <w:rPr>
          <w:rFonts w:ascii="Times New Roman" w:eastAsia="Times New Roman" w:hAnsi="Times New Roman" w:cs="Times New Roman"/>
          <w:sz w:val="28"/>
          <w:szCs w:val="28"/>
          <w:lang w:eastAsia="ru-RU"/>
        </w:rPr>
        <w:t xml:space="preserve"> района Ленинградской области» (с изменениями) </w:t>
      </w:r>
      <w:proofErr w:type="gramStart"/>
      <w:r w:rsidRPr="00D66F39">
        <w:rPr>
          <w:rFonts w:ascii="Times New Roman" w:eastAsia="Times New Roman" w:hAnsi="Times New Roman" w:cs="Times New Roman"/>
          <w:sz w:val="28"/>
          <w:szCs w:val="28"/>
          <w:lang w:eastAsia="ru-RU"/>
        </w:rPr>
        <w:t>п</w:t>
      </w:r>
      <w:proofErr w:type="gramEnd"/>
      <w:r w:rsidRPr="00D66F39">
        <w:rPr>
          <w:rFonts w:ascii="Times New Roman" w:eastAsia="Times New Roman" w:hAnsi="Times New Roman" w:cs="Times New Roman"/>
          <w:sz w:val="28"/>
          <w:szCs w:val="28"/>
          <w:lang w:eastAsia="ru-RU"/>
        </w:rPr>
        <w:t xml:space="preserve"> о с т а н о в л я ю:</w:t>
      </w:r>
    </w:p>
    <w:p w:rsidR="00D66F39" w:rsidRPr="00D66F39" w:rsidRDefault="00D66F39" w:rsidP="00D66F39">
      <w:pPr>
        <w:spacing w:after="0" w:line="240" w:lineRule="auto"/>
        <w:ind w:firstLine="567"/>
        <w:jc w:val="both"/>
        <w:rPr>
          <w:rFonts w:ascii="Times New Roman" w:eastAsia="Times New Roman" w:hAnsi="Times New Roman" w:cs="Times New Roman"/>
          <w:b/>
          <w:sz w:val="28"/>
          <w:szCs w:val="28"/>
          <w:lang w:eastAsia="ru-RU"/>
        </w:rPr>
      </w:pPr>
      <w:r w:rsidRPr="00D66F39">
        <w:rPr>
          <w:rFonts w:ascii="Times New Roman" w:eastAsia="Times New Roman" w:hAnsi="Times New Roman" w:cs="Times New Roman"/>
          <w:sz w:val="28"/>
          <w:szCs w:val="28"/>
          <w:lang w:eastAsia="ru-RU"/>
        </w:rPr>
        <w:t xml:space="preserve">1. </w:t>
      </w:r>
      <w:proofErr w:type="gramStart"/>
      <w:r w:rsidRPr="00D66F39">
        <w:rPr>
          <w:rFonts w:ascii="Times New Roman" w:eastAsia="Times New Roman" w:hAnsi="Times New Roman" w:cs="Times New Roman"/>
          <w:sz w:val="28"/>
          <w:szCs w:val="28"/>
          <w:lang w:eastAsia="ru-RU"/>
        </w:rPr>
        <w:t xml:space="preserve">Внести изменения в приложение к постановлению  администрации Волховского муниципального района от 19 февраля 2020г. № 486 </w:t>
      </w:r>
      <w:r w:rsidRPr="00D66F39">
        <w:rPr>
          <w:rFonts w:ascii="Times New Roman" w:eastAsia="Times New Roman" w:hAnsi="Times New Roman" w:cs="Times New Roman"/>
          <w:b/>
          <w:sz w:val="28"/>
          <w:szCs w:val="28"/>
          <w:lang w:eastAsia="ru-RU"/>
        </w:rPr>
        <w:t xml:space="preserve"> </w:t>
      </w:r>
      <w:r w:rsidRPr="00D66F39">
        <w:rPr>
          <w:rFonts w:ascii="Times New Roman" w:eastAsia="Times New Roman" w:hAnsi="Times New Roman" w:cs="Times New Roman"/>
          <w:sz w:val="28"/>
          <w:szCs w:val="28"/>
          <w:lang w:eastAsia="ru-RU"/>
        </w:rPr>
        <w:t xml:space="preserve">«Об утверждении муниципальной программы МО город Волхов «Обеспечение </w:t>
      </w:r>
      <w:r w:rsidRPr="00D66F39">
        <w:rPr>
          <w:rFonts w:ascii="Times New Roman" w:eastAsia="Times New Roman" w:hAnsi="Times New Roman" w:cs="Times New Roman"/>
          <w:sz w:val="28"/>
          <w:szCs w:val="28"/>
          <w:lang w:eastAsia="ru-RU"/>
        </w:rPr>
        <w:lastRenderedPageBreak/>
        <w:t>устойчивого функционирования и развития коммунальной и инженерной инфраструктуры и повышение энергоэффективности  в МО город Волхов» (в редакции №2827 от 05 октября 2020г.) изложив приложения к вышеуказанному постановлению в редакции приложения  к настоящему постановлению.</w:t>
      </w:r>
      <w:proofErr w:type="gramEnd"/>
    </w:p>
    <w:p w:rsidR="00D66F39" w:rsidRPr="00D66F39" w:rsidRDefault="00D66F39" w:rsidP="00D66F39">
      <w:pPr>
        <w:spacing w:after="0" w:line="240" w:lineRule="auto"/>
        <w:ind w:firstLine="709"/>
        <w:jc w:val="both"/>
        <w:rPr>
          <w:rFonts w:ascii="Times New Roman" w:eastAsia="Times New Roman" w:hAnsi="Times New Roman" w:cs="Times New Roman"/>
          <w:sz w:val="28"/>
          <w:szCs w:val="28"/>
          <w:lang w:val="x-none" w:eastAsia="x-none"/>
        </w:rPr>
      </w:pPr>
      <w:r w:rsidRPr="00D66F39">
        <w:rPr>
          <w:rFonts w:ascii="Times New Roman" w:eastAsia="Times New Roman" w:hAnsi="Times New Roman" w:cs="Times New Roman"/>
          <w:sz w:val="28"/>
          <w:szCs w:val="28"/>
          <w:lang w:val="x-none" w:eastAsia="x-none"/>
        </w:rPr>
        <w:t>2. Настоящее постановление подлежит опубликованию в средствах массовой информации.</w:t>
      </w:r>
    </w:p>
    <w:p w:rsidR="00D66F39" w:rsidRPr="00D66F39" w:rsidRDefault="00D66F39" w:rsidP="00D66F39">
      <w:pPr>
        <w:spacing w:after="0" w:line="240" w:lineRule="auto"/>
        <w:ind w:firstLine="709"/>
        <w:jc w:val="both"/>
        <w:rPr>
          <w:rFonts w:ascii="Times New Roman" w:eastAsia="Times New Roman" w:hAnsi="Times New Roman" w:cs="Times New Roman"/>
          <w:sz w:val="28"/>
          <w:szCs w:val="28"/>
          <w:lang w:val="x-none" w:eastAsia="x-none"/>
        </w:rPr>
      </w:pPr>
      <w:r w:rsidRPr="00D66F39">
        <w:rPr>
          <w:rFonts w:ascii="Times New Roman" w:eastAsia="Times New Roman" w:hAnsi="Times New Roman" w:cs="Times New Roman"/>
          <w:sz w:val="28"/>
          <w:szCs w:val="28"/>
          <w:lang w:eastAsia="x-none"/>
        </w:rPr>
        <w:t>3</w:t>
      </w:r>
      <w:r w:rsidRPr="00D66F39">
        <w:rPr>
          <w:rFonts w:ascii="Times New Roman" w:eastAsia="Times New Roman" w:hAnsi="Times New Roman" w:cs="Times New Roman"/>
          <w:sz w:val="28"/>
          <w:szCs w:val="28"/>
          <w:lang w:val="x-none" w:eastAsia="x-none"/>
        </w:rPr>
        <w:t xml:space="preserve">. Контроль за исполнением </w:t>
      </w:r>
      <w:r w:rsidRPr="00D66F39">
        <w:rPr>
          <w:rFonts w:ascii="Times New Roman" w:eastAsia="Times New Roman" w:hAnsi="Times New Roman" w:cs="Times New Roman"/>
          <w:sz w:val="28"/>
          <w:szCs w:val="28"/>
          <w:lang w:eastAsia="x-none"/>
        </w:rPr>
        <w:t>настоящего</w:t>
      </w:r>
      <w:r w:rsidRPr="00D66F39">
        <w:rPr>
          <w:rFonts w:ascii="Times New Roman" w:eastAsia="Times New Roman" w:hAnsi="Times New Roman" w:cs="Times New Roman"/>
          <w:sz w:val="28"/>
          <w:szCs w:val="28"/>
          <w:lang w:val="x-none" w:eastAsia="x-none"/>
        </w:rPr>
        <w:t xml:space="preserve"> постановления возложить </w:t>
      </w:r>
      <w:r w:rsidRPr="00D66F39">
        <w:rPr>
          <w:rFonts w:ascii="Times New Roman" w:eastAsia="Times New Roman" w:hAnsi="Times New Roman" w:cs="Times New Roman"/>
          <w:sz w:val="28"/>
          <w:szCs w:val="28"/>
          <w:lang w:eastAsia="x-none"/>
        </w:rPr>
        <w:t xml:space="preserve">на </w:t>
      </w:r>
      <w:r w:rsidRPr="00D66F39">
        <w:rPr>
          <w:rFonts w:ascii="Times New Roman" w:eastAsia="Times New Roman" w:hAnsi="Times New Roman" w:cs="Times New Roman"/>
          <w:sz w:val="28"/>
          <w:szCs w:val="28"/>
          <w:lang w:val="x-none" w:eastAsia="x-none"/>
        </w:rPr>
        <w:t xml:space="preserve">заместителя главы администрации </w:t>
      </w:r>
      <w:r w:rsidRPr="00D66F39">
        <w:rPr>
          <w:rFonts w:ascii="Times New Roman" w:eastAsia="Times New Roman" w:hAnsi="Times New Roman" w:cs="Times New Roman"/>
          <w:sz w:val="28"/>
          <w:szCs w:val="28"/>
          <w:lang w:eastAsia="x-none"/>
        </w:rPr>
        <w:t xml:space="preserve">по ЖКХ, транспорту и строительству  В.Г. Романова. </w:t>
      </w: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p>
    <w:p w:rsidR="00D66F39" w:rsidRPr="00D66F39" w:rsidRDefault="00D66F39" w:rsidP="00D66F39">
      <w:pPr>
        <w:spacing w:after="0" w:line="240" w:lineRule="auto"/>
        <w:jc w:val="both"/>
        <w:rPr>
          <w:rFonts w:ascii="Times New Roman" w:eastAsia="Times New Roman" w:hAnsi="Times New Roman" w:cs="Times New Roman"/>
          <w:sz w:val="28"/>
          <w:szCs w:val="28"/>
          <w:lang w:eastAsia="ru-RU"/>
        </w:rPr>
      </w:pPr>
      <w:r w:rsidRPr="00D66F39">
        <w:rPr>
          <w:rFonts w:ascii="Times New Roman" w:eastAsia="Times New Roman" w:hAnsi="Times New Roman" w:cs="Times New Roman"/>
          <w:sz w:val="28"/>
          <w:szCs w:val="28"/>
          <w:lang w:eastAsia="ru-RU"/>
        </w:rPr>
        <w:t xml:space="preserve">Глава  администрации                                                                       </w:t>
      </w:r>
      <w:r w:rsidR="009177A2">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А.В.</w:t>
      </w:r>
      <w:r w:rsidR="009177A2">
        <w:rPr>
          <w:rFonts w:ascii="Times New Roman" w:eastAsia="Times New Roman" w:hAnsi="Times New Roman" w:cs="Times New Roman"/>
          <w:sz w:val="28"/>
          <w:szCs w:val="28"/>
          <w:lang w:eastAsia="ru-RU"/>
        </w:rPr>
        <w:t xml:space="preserve"> </w:t>
      </w:r>
      <w:r w:rsidRPr="00D66F39">
        <w:rPr>
          <w:rFonts w:ascii="Times New Roman" w:eastAsia="Times New Roman" w:hAnsi="Times New Roman" w:cs="Times New Roman"/>
          <w:sz w:val="28"/>
          <w:szCs w:val="28"/>
          <w:lang w:eastAsia="ru-RU"/>
        </w:rPr>
        <w:t>Брицун</w:t>
      </w:r>
    </w:p>
    <w:p w:rsidR="00D66F39" w:rsidRPr="00D66F39" w:rsidRDefault="00D66F39" w:rsidP="00D66F39">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9177A2" w:rsidRDefault="009177A2" w:rsidP="00D66F39">
      <w:pPr>
        <w:spacing w:after="0" w:line="240" w:lineRule="auto"/>
        <w:rPr>
          <w:rFonts w:ascii="Times New Roman" w:eastAsia="Times New Roman" w:hAnsi="Times New Roman" w:cs="Times New Roman"/>
          <w:sz w:val="20"/>
          <w:szCs w:val="20"/>
          <w:lang w:eastAsia="ru-RU"/>
        </w:rPr>
      </w:pPr>
    </w:p>
    <w:p w:rsidR="009177A2" w:rsidRDefault="009177A2" w:rsidP="00D66F39">
      <w:pPr>
        <w:spacing w:after="0" w:line="240" w:lineRule="auto"/>
        <w:rPr>
          <w:rFonts w:ascii="Times New Roman" w:eastAsia="Times New Roman" w:hAnsi="Times New Roman" w:cs="Times New Roman"/>
          <w:sz w:val="20"/>
          <w:szCs w:val="20"/>
          <w:lang w:eastAsia="ru-RU"/>
        </w:rPr>
      </w:pPr>
    </w:p>
    <w:p w:rsidR="009177A2" w:rsidRPr="00D66F39" w:rsidRDefault="009177A2" w:rsidP="00D66F39">
      <w:pPr>
        <w:spacing w:after="0" w:line="240" w:lineRule="auto"/>
        <w:rPr>
          <w:rFonts w:ascii="Times New Roman" w:eastAsia="Times New Roman" w:hAnsi="Times New Roman" w:cs="Times New Roman"/>
          <w:sz w:val="20"/>
          <w:szCs w:val="20"/>
          <w:lang w:eastAsia="ru-RU"/>
        </w:rPr>
      </w:pPr>
    </w:p>
    <w:p w:rsidR="00D66F39" w:rsidRPr="009177A2" w:rsidRDefault="00D66F39" w:rsidP="00D66F39">
      <w:pPr>
        <w:spacing w:after="0" w:line="240" w:lineRule="auto"/>
        <w:rPr>
          <w:rFonts w:ascii="Times New Roman" w:eastAsia="Times New Roman" w:hAnsi="Times New Roman" w:cs="Times New Roman"/>
          <w:sz w:val="16"/>
          <w:szCs w:val="20"/>
          <w:lang w:eastAsia="ru-RU"/>
        </w:rPr>
      </w:pPr>
      <w:r w:rsidRPr="009177A2">
        <w:rPr>
          <w:rFonts w:ascii="Times New Roman" w:eastAsia="Times New Roman" w:hAnsi="Times New Roman" w:cs="Times New Roman"/>
          <w:sz w:val="16"/>
          <w:szCs w:val="20"/>
          <w:lang w:eastAsia="ru-RU"/>
        </w:rPr>
        <w:t>Исп. Гаврилова И.А. 79-621</w:t>
      </w:r>
    </w:p>
    <w:p w:rsidR="000922C8" w:rsidRDefault="000922C8" w:rsidP="00696CB7">
      <w:pPr>
        <w:spacing w:after="0" w:line="240" w:lineRule="auto"/>
        <w:jc w:val="right"/>
        <w:rPr>
          <w:rFonts w:ascii="Times New Roman" w:eastAsia="Times New Roman" w:hAnsi="Times New Roman" w:cs="Times New Roman"/>
          <w:sz w:val="20"/>
          <w:szCs w:val="20"/>
          <w:lang w:eastAsia="ru-RU"/>
        </w:rPr>
      </w:pPr>
    </w:p>
    <w:p w:rsidR="007D27C0" w:rsidRPr="009177A2" w:rsidRDefault="007D27C0" w:rsidP="007D27C0">
      <w:pPr>
        <w:spacing w:after="0" w:line="240" w:lineRule="auto"/>
        <w:jc w:val="right"/>
        <w:rPr>
          <w:rFonts w:ascii="Times New Roman" w:eastAsia="Times New Roman" w:hAnsi="Times New Roman" w:cs="Times New Roman"/>
          <w:sz w:val="24"/>
          <w:szCs w:val="20"/>
          <w:lang w:eastAsia="ru-RU"/>
        </w:rPr>
      </w:pPr>
      <w:r w:rsidRPr="009177A2">
        <w:rPr>
          <w:rFonts w:ascii="Times New Roman" w:eastAsia="Times New Roman" w:hAnsi="Times New Roman" w:cs="Times New Roman"/>
          <w:sz w:val="24"/>
          <w:szCs w:val="20"/>
          <w:lang w:eastAsia="ru-RU"/>
        </w:rPr>
        <w:t>Прил</w:t>
      </w:r>
      <w:bookmarkStart w:id="1" w:name="_GoBack"/>
      <w:bookmarkEnd w:id="1"/>
      <w:r w:rsidRPr="009177A2">
        <w:rPr>
          <w:rFonts w:ascii="Times New Roman" w:eastAsia="Times New Roman" w:hAnsi="Times New Roman" w:cs="Times New Roman"/>
          <w:sz w:val="24"/>
          <w:szCs w:val="20"/>
          <w:lang w:eastAsia="ru-RU"/>
        </w:rPr>
        <w:t xml:space="preserve">ожение </w:t>
      </w:r>
    </w:p>
    <w:p w:rsidR="007D27C0" w:rsidRPr="009177A2" w:rsidRDefault="007D27C0" w:rsidP="007D27C0">
      <w:pPr>
        <w:spacing w:after="0" w:line="240" w:lineRule="auto"/>
        <w:jc w:val="right"/>
        <w:rPr>
          <w:rFonts w:ascii="Times New Roman" w:eastAsia="Times New Roman" w:hAnsi="Times New Roman" w:cs="Times New Roman"/>
          <w:sz w:val="24"/>
          <w:szCs w:val="20"/>
          <w:lang w:eastAsia="ru-RU"/>
        </w:rPr>
      </w:pPr>
      <w:r w:rsidRPr="009177A2">
        <w:rPr>
          <w:rFonts w:ascii="Times New Roman" w:eastAsia="Times New Roman" w:hAnsi="Times New Roman" w:cs="Times New Roman"/>
          <w:sz w:val="24"/>
          <w:szCs w:val="20"/>
          <w:lang w:eastAsia="ru-RU"/>
        </w:rPr>
        <w:t>к постановлению администрации</w:t>
      </w:r>
    </w:p>
    <w:p w:rsidR="007D27C0" w:rsidRPr="009177A2" w:rsidRDefault="007D27C0" w:rsidP="007D27C0">
      <w:pPr>
        <w:spacing w:after="0" w:line="240" w:lineRule="auto"/>
        <w:jc w:val="right"/>
        <w:rPr>
          <w:rFonts w:ascii="Times New Roman" w:eastAsia="Times New Roman" w:hAnsi="Times New Roman" w:cs="Times New Roman"/>
          <w:sz w:val="24"/>
          <w:szCs w:val="20"/>
          <w:lang w:eastAsia="ru-RU"/>
        </w:rPr>
      </w:pPr>
      <w:r w:rsidRPr="009177A2">
        <w:rPr>
          <w:rFonts w:ascii="Times New Roman" w:eastAsia="Times New Roman" w:hAnsi="Times New Roman" w:cs="Times New Roman"/>
          <w:sz w:val="24"/>
          <w:szCs w:val="20"/>
          <w:lang w:eastAsia="ru-RU"/>
        </w:rPr>
        <w:t>Волховского муниципального района</w:t>
      </w:r>
    </w:p>
    <w:p w:rsidR="007D27C0" w:rsidRPr="009177A2" w:rsidRDefault="00D66F39" w:rsidP="007D27C0">
      <w:pPr>
        <w:spacing w:after="0" w:line="240" w:lineRule="auto"/>
        <w:jc w:val="right"/>
        <w:rPr>
          <w:rFonts w:ascii="Times New Roman" w:hAnsi="Times New Roman" w:cs="Times New Roman"/>
          <w:b/>
          <w:sz w:val="36"/>
          <w:szCs w:val="28"/>
        </w:rPr>
      </w:pPr>
      <w:r w:rsidRPr="009177A2">
        <w:rPr>
          <w:rFonts w:ascii="Times New Roman" w:eastAsia="Times New Roman" w:hAnsi="Times New Roman" w:cs="Times New Roman"/>
          <w:sz w:val="24"/>
          <w:szCs w:val="20"/>
          <w:lang w:eastAsia="ru-RU"/>
        </w:rPr>
        <w:t>о</w:t>
      </w:r>
      <w:r w:rsidR="007D27C0" w:rsidRPr="009177A2">
        <w:rPr>
          <w:rFonts w:ascii="Times New Roman" w:eastAsia="Times New Roman" w:hAnsi="Times New Roman" w:cs="Times New Roman"/>
          <w:sz w:val="24"/>
          <w:szCs w:val="20"/>
          <w:lang w:eastAsia="ru-RU"/>
        </w:rPr>
        <w:t>т</w:t>
      </w:r>
      <w:r w:rsidR="00964C08" w:rsidRPr="009177A2">
        <w:rPr>
          <w:rFonts w:ascii="Times New Roman" w:eastAsia="Times New Roman" w:hAnsi="Times New Roman" w:cs="Times New Roman"/>
          <w:sz w:val="24"/>
          <w:szCs w:val="20"/>
          <w:lang w:eastAsia="ru-RU"/>
        </w:rPr>
        <w:t xml:space="preserve"> </w:t>
      </w:r>
      <w:r w:rsidRPr="009177A2">
        <w:rPr>
          <w:rFonts w:ascii="Times New Roman" w:eastAsia="Times New Roman" w:hAnsi="Times New Roman" w:cs="Times New Roman"/>
          <w:sz w:val="24"/>
          <w:szCs w:val="20"/>
          <w:lang w:eastAsia="ru-RU"/>
        </w:rPr>
        <w:t>_____________</w:t>
      </w:r>
      <w:r w:rsidR="00964C08" w:rsidRPr="009177A2">
        <w:rPr>
          <w:rFonts w:ascii="Times New Roman" w:eastAsia="Times New Roman" w:hAnsi="Times New Roman" w:cs="Times New Roman"/>
          <w:sz w:val="24"/>
          <w:szCs w:val="20"/>
          <w:lang w:eastAsia="ru-RU"/>
        </w:rPr>
        <w:t xml:space="preserve"> </w:t>
      </w:r>
      <w:r w:rsidR="007D27C0" w:rsidRPr="009177A2">
        <w:rPr>
          <w:rFonts w:ascii="Times New Roman" w:eastAsia="Times New Roman" w:hAnsi="Times New Roman" w:cs="Times New Roman"/>
          <w:sz w:val="24"/>
          <w:szCs w:val="20"/>
          <w:lang w:eastAsia="ru-RU"/>
        </w:rPr>
        <w:t>202</w:t>
      </w:r>
      <w:r w:rsidRPr="009177A2">
        <w:rPr>
          <w:rFonts w:ascii="Times New Roman" w:eastAsia="Times New Roman" w:hAnsi="Times New Roman" w:cs="Times New Roman"/>
          <w:sz w:val="24"/>
          <w:szCs w:val="20"/>
          <w:lang w:eastAsia="ru-RU"/>
        </w:rPr>
        <w:t>1</w:t>
      </w:r>
      <w:r w:rsidR="007D27C0" w:rsidRPr="009177A2">
        <w:rPr>
          <w:rFonts w:ascii="Times New Roman" w:eastAsia="Times New Roman" w:hAnsi="Times New Roman" w:cs="Times New Roman"/>
          <w:sz w:val="24"/>
          <w:szCs w:val="20"/>
          <w:lang w:eastAsia="ru-RU"/>
        </w:rPr>
        <w:t xml:space="preserve"> года  №</w:t>
      </w:r>
      <w:r w:rsidR="00964C08" w:rsidRPr="009177A2">
        <w:rPr>
          <w:rFonts w:ascii="Times New Roman" w:eastAsia="Times New Roman" w:hAnsi="Times New Roman" w:cs="Times New Roman"/>
          <w:sz w:val="24"/>
          <w:szCs w:val="20"/>
          <w:lang w:eastAsia="ru-RU"/>
        </w:rPr>
        <w:t xml:space="preserve"> </w:t>
      </w:r>
      <w:r w:rsidRPr="009177A2">
        <w:rPr>
          <w:rFonts w:ascii="Times New Roman" w:eastAsia="Times New Roman" w:hAnsi="Times New Roman" w:cs="Times New Roman"/>
          <w:sz w:val="24"/>
          <w:szCs w:val="20"/>
          <w:lang w:eastAsia="ru-RU"/>
        </w:rPr>
        <w:t>______</w:t>
      </w:r>
    </w:p>
    <w:p w:rsidR="007D27C0" w:rsidRPr="009177A2" w:rsidRDefault="007D27C0" w:rsidP="007D27C0">
      <w:pPr>
        <w:rPr>
          <w:rFonts w:ascii="Times New Roman" w:hAnsi="Times New Roman" w:cs="Times New Roman"/>
          <w:b/>
          <w:bCs/>
          <w:sz w:val="48"/>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5927"/>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D66F39">
              <w:rPr>
                <w:rFonts w:ascii="Times New Roman" w:hAnsi="Times New Roman" w:cs="Times New Roman"/>
                <w:sz w:val="24"/>
                <w:szCs w:val="24"/>
                <w:lang w:eastAsia="ru-RU"/>
              </w:rPr>
              <w:t>214 573,4</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7D27C0" w:rsidRPr="00F434E8" w:rsidRDefault="00D66F39"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86 351,5</w:t>
            </w:r>
            <w:r w:rsidR="007D27C0"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sidR="00D66F39">
              <w:rPr>
                <w:rFonts w:ascii="Times New Roman" w:hAnsi="Times New Roman" w:cs="Times New Roman"/>
                <w:sz w:val="24"/>
                <w:szCs w:val="24"/>
                <w:lang w:eastAsia="ru-RU"/>
              </w:rPr>
              <w:t>75 389,0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sidR="00D66F39">
              <w:rPr>
                <w:rFonts w:ascii="Times New Roman" w:hAnsi="Times New Roman" w:cs="Times New Roman"/>
                <w:sz w:val="24"/>
                <w:szCs w:val="24"/>
                <w:lang w:eastAsia="ru-RU"/>
              </w:rPr>
              <w:t>82 832,9</w:t>
            </w:r>
            <w:r>
              <w:rPr>
                <w:rFonts w:ascii="Times New Roman" w:hAnsi="Times New Roman" w:cs="Times New Roman"/>
                <w:sz w:val="24"/>
                <w:szCs w:val="24"/>
                <w:lang w:eastAsia="ru-RU"/>
              </w:rPr>
              <w:t xml:space="preserve"> тыс. руб.</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sidR="00D66F39">
              <w:rPr>
                <w:rFonts w:ascii="Times New Roman" w:hAnsi="Times New Roman" w:cs="Times New Roman"/>
                <w:sz w:val="24"/>
                <w:szCs w:val="24"/>
                <w:lang w:eastAsia="ru-RU"/>
              </w:rPr>
              <w:t>17 700,7</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w:t>
            </w:r>
            <w:r w:rsidR="00D66F39">
              <w:rPr>
                <w:rFonts w:ascii="Times New Roman" w:hAnsi="Times New Roman" w:cs="Times New Roman"/>
                <w:sz w:val="24"/>
                <w:szCs w:val="24"/>
                <w:lang w:eastAsia="ru-RU"/>
              </w:rPr>
              <w:t> 365,7</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750,0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D66F39">
              <w:rPr>
                <w:rFonts w:ascii="Times New Roman" w:hAnsi="Times New Roman" w:cs="Times New Roman"/>
                <w:sz w:val="24"/>
                <w:szCs w:val="24"/>
                <w:lang w:eastAsia="ru-RU"/>
              </w:rPr>
              <w:t xml:space="preserve">11 585,0 </w:t>
            </w:r>
            <w:r>
              <w:rPr>
                <w:rFonts w:ascii="Times New Roman" w:hAnsi="Times New Roman" w:cs="Times New Roman"/>
                <w:sz w:val="24"/>
                <w:szCs w:val="24"/>
                <w:lang w:eastAsia="ru-RU"/>
              </w:rPr>
              <w:t>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46 086,7</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D66F39">
              <w:rPr>
                <w:rFonts w:ascii="Times New Roman" w:hAnsi="Times New Roman" w:cs="Times New Roman"/>
                <w:sz w:val="24"/>
                <w:szCs w:val="24"/>
                <w:lang w:eastAsia="ru-RU"/>
              </w:rPr>
              <w:t>4 668,8</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lastRenderedPageBreak/>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41 247,9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D66F39">
              <w:rPr>
                <w:rFonts w:ascii="Times New Roman" w:hAnsi="Times New Roman" w:cs="Times New Roman"/>
                <w:sz w:val="24"/>
                <w:szCs w:val="24"/>
                <w:lang w:eastAsia="ru-RU"/>
              </w:rPr>
              <w:t>1 168,0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D66F39">
              <w:rPr>
                <w:rFonts w:ascii="Times New Roman" w:hAnsi="Times New Roman" w:cs="Times New Roman"/>
                <w:sz w:val="24"/>
                <w:szCs w:val="24"/>
                <w:lang w:eastAsia="ru-RU"/>
              </w:rPr>
              <w:t>1 168,0</w:t>
            </w:r>
            <w:r w:rsidRPr="00F434E8">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 xml:space="preserve">44,5 тыс. человек (по данным </w:t>
      </w:r>
      <w:proofErr w:type="spellStart"/>
      <w:r w:rsidRPr="0097072C">
        <w:rPr>
          <w:rFonts w:ascii="Times New Roman" w:hAnsi="Times New Roman"/>
          <w:sz w:val="24"/>
          <w:szCs w:val="24"/>
        </w:rPr>
        <w:t>Петростата</w:t>
      </w:r>
      <w:proofErr w:type="spellEnd"/>
      <w:r w:rsidRPr="0097072C">
        <w:rPr>
          <w:rFonts w:ascii="Times New Roman" w:hAnsi="Times New Roman"/>
          <w:sz w:val="24"/>
          <w:szCs w:val="24"/>
        </w:rPr>
        <w:t>).</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731"/>
        <w:gridCol w:w="3841"/>
        <w:gridCol w:w="2998"/>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Пролетарская</w:t>
            </w:r>
            <w:proofErr w:type="gramEnd"/>
            <w:r w:rsidRPr="00A74F9C">
              <w:rPr>
                <w:rFonts w:ascii="Times New Roman" w:hAnsi="Times New Roman"/>
                <w:sz w:val="20"/>
                <w:szCs w:val="20"/>
              </w:rPr>
              <w:t>, д.2</w:t>
            </w:r>
          </w:p>
        </w:tc>
        <w:tc>
          <w:tcPr>
            <w:tcW w:w="3119" w:type="dxa"/>
          </w:tcPr>
          <w:p w:rsidR="007D27C0" w:rsidRPr="00A74F9C" w:rsidRDefault="007D27C0" w:rsidP="007D27C0">
            <w:pPr>
              <w:spacing w:after="0" w:line="240" w:lineRule="auto"/>
              <w:jc w:val="both"/>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Кировский </w:t>
            </w:r>
            <w:proofErr w:type="spellStart"/>
            <w:proofErr w:type="gramStart"/>
            <w:r w:rsidRPr="00A74F9C">
              <w:rPr>
                <w:rFonts w:ascii="Times New Roman" w:hAnsi="Times New Roman"/>
                <w:sz w:val="20"/>
                <w:szCs w:val="20"/>
              </w:rPr>
              <w:t>пр</w:t>
            </w:r>
            <w:proofErr w:type="spellEnd"/>
            <w:proofErr w:type="gramEnd"/>
            <w:r w:rsidRPr="00A74F9C">
              <w:rPr>
                <w:rFonts w:ascii="Times New Roman" w:hAnsi="Times New Roman"/>
                <w:sz w:val="20"/>
                <w:szCs w:val="20"/>
              </w:rPr>
              <w:t>,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sidRPr="00A74F9C">
              <w:rPr>
                <w:rFonts w:ascii="Times New Roman" w:hAnsi="Times New Roman"/>
                <w:sz w:val="20"/>
                <w:szCs w:val="20"/>
              </w:rPr>
              <w:t>м-н</w:t>
            </w:r>
            <w:proofErr w:type="gramEnd"/>
            <w:r w:rsidRPr="00A74F9C">
              <w:rPr>
                <w:rFonts w:ascii="Times New Roman" w:hAnsi="Times New Roman"/>
                <w:sz w:val="20"/>
                <w:szCs w:val="20"/>
              </w:rPr>
              <w:t xml:space="preserve"> "Пороги", к-л 3, д.5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proofErr w:type="gramStart"/>
            <w:r>
              <w:rPr>
                <w:rFonts w:ascii="Times New Roman" w:hAnsi="Times New Roman"/>
                <w:sz w:val="20"/>
                <w:szCs w:val="20"/>
              </w:rPr>
              <w:t>м-н</w:t>
            </w:r>
            <w:proofErr w:type="gramEnd"/>
            <w:r>
              <w:rPr>
                <w:rFonts w:ascii="Times New Roman" w:hAnsi="Times New Roman"/>
                <w:sz w:val="20"/>
                <w:szCs w:val="20"/>
              </w:rPr>
              <w:t xml:space="preserve">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ул. </w:t>
            </w:r>
            <w:proofErr w:type="gramStart"/>
            <w:r w:rsidRPr="00A74F9C">
              <w:rPr>
                <w:rFonts w:ascii="Times New Roman" w:hAnsi="Times New Roman"/>
                <w:sz w:val="20"/>
                <w:szCs w:val="20"/>
              </w:rPr>
              <w:t>Октябрьская</w:t>
            </w:r>
            <w:proofErr w:type="gramEnd"/>
            <w:r w:rsidRPr="00A74F9C">
              <w:rPr>
                <w:rFonts w:ascii="Times New Roman" w:hAnsi="Times New Roman"/>
                <w:sz w:val="20"/>
                <w:szCs w:val="20"/>
              </w:rPr>
              <w:t>, д.1а, корп. 5</w:t>
            </w:r>
          </w:p>
        </w:tc>
        <w:tc>
          <w:tcPr>
            <w:tcW w:w="3119" w:type="dxa"/>
          </w:tcPr>
          <w:p w:rsidR="007D27C0" w:rsidRPr="00A74F9C" w:rsidRDefault="007D27C0" w:rsidP="007D27C0">
            <w:pPr>
              <w:rPr>
                <w:rFonts w:ascii="Times New Roman" w:hAnsi="Times New Roman"/>
                <w:sz w:val="20"/>
                <w:szCs w:val="20"/>
              </w:rPr>
            </w:pPr>
            <w:proofErr w:type="gramStart"/>
            <w:r w:rsidRPr="00A74F9C">
              <w:rPr>
                <w:rFonts w:ascii="Times New Roman" w:hAnsi="Times New Roman"/>
                <w:sz w:val="20"/>
                <w:szCs w:val="20"/>
              </w:rPr>
              <w:t>Частная</w:t>
            </w:r>
            <w:proofErr w:type="gramEnd"/>
            <w:r w:rsidRPr="00A74F9C">
              <w:rPr>
                <w:rFonts w:ascii="Times New Roman" w:hAnsi="Times New Roman"/>
                <w:sz w:val="20"/>
                <w:szCs w:val="20"/>
              </w:rPr>
              <w:t>,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осуществления перехода на закрытую схему, а также с целью исключения </w:t>
      </w:r>
      <w:proofErr w:type="spellStart"/>
      <w:r>
        <w:rPr>
          <w:rFonts w:ascii="Times New Roman" w:hAnsi="Times New Roman"/>
          <w:sz w:val="24"/>
          <w:szCs w:val="24"/>
        </w:rPr>
        <w:t>перетопов</w:t>
      </w:r>
      <w:proofErr w:type="spellEnd"/>
      <w:r>
        <w:rPr>
          <w:rFonts w:ascii="Times New Roman" w:hAnsi="Times New Roman"/>
          <w:sz w:val="24"/>
          <w:szCs w:val="24"/>
        </w:rPr>
        <w:t xml:space="preserve"> или </w:t>
      </w:r>
      <w:proofErr w:type="spellStart"/>
      <w:r>
        <w:rPr>
          <w:rFonts w:ascii="Times New Roman" w:hAnsi="Times New Roman"/>
          <w:sz w:val="24"/>
          <w:szCs w:val="24"/>
        </w:rPr>
        <w:t>недотопов</w:t>
      </w:r>
      <w:proofErr w:type="spellEnd"/>
      <w:r>
        <w:rPr>
          <w:rFonts w:ascii="Times New Roman" w:hAnsi="Times New Roman"/>
          <w:sz w:val="24"/>
          <w:szCs w:val="24"/>
        </w:rPr>
        <w:t xml:space="preserve"> многоквартирные до</w:t>
      </w:r>
      <w:r w:rsidR="009177A2">
        <w:rPr>
          <w:rFonts w:ascii="Times New Roman" w:hAnsi="Times New Roman"/>
          <w:sz w:val="24"/>
          <w:szCs w:val="24"/>
        </w:rPr>
        <w:t>ма необходимо оснастить автомати</w:t>
      </w:r>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 xml:space="preserve">газораспределительной станции ГРС Волхов-1, </w:t>
      </w:r>
      <w:r w:rsidRPr="004B70F7">
        <w:rPr>
          <w:rFonts w:ascii="Times New Roman" w:hAnsi="Times New Roman"/>
          <w:sz w:val="24"/>
          <w:szCs w:val="24"/>
        </w:rPr>
        <w:lastRenderedPageBreak/>
        <w:t>Волхов-2, а также сжиженного углеводородного газа (СУГ) от резервуарных установок. 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w:t>
      </w:r>
      <w:proofErr w:type="spellStart"/>
      <w:r w:rsidRPr="00BD5D27">
        <w:rPr>
          <w:rFonts w:ascii="Times New Roman" w:hAnsi="Times New Roman" w:cs="Times New Roman"/>
          <w:sz w:val="24"/>
          <w:szCs w:val="24"/>
          <w:lang w:eastAsia="ru-RU"/>
        </w:rPr>
        <w:t>Леноблгаз</w:t>
      </w:r>
      <w:proofErr w:type="spellEnd"/>
      <w:r w:rsidRPr="00BD5D27">
        <w:rPr>
          <w:rFonts w:ascii="Times New Roman" w:hAnsi="Times New Roman" w:cs="Times New Roman"/>
          <w:sz w:val="24"/>
          <w:szCs w:val="24"/>
          <w:lang w:eastAsia="ru-RU"/>
        </w:rPr>
        <w:t>»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 xml:space="preserve">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w:t>
      </w:r>
      <w:proofErr w:type="spellStart"/>
      <w:r w:rsidRPr="00BD5D27">
        <w:rPr>
          <w:rFonts w:ascii="Times New Roman" w:hAnsi="Times New Roman" w:cs="Times New Roman"/>
          <w:sz w:val="24"/>
          <w:szCs w:val="24"/>
          <w:lang w:eastAsia="ru-RU"/>
        </w:rPr>
        <w:t>газопотребления</w:t>
      </w:r>
      <w:proofErr w:type="spellEnd"/>
      <w:r w:rsidRPr="00BD5D27">
        <w:rPr>
          <w:rFonts w:ascii="Times New Roman" w:hAnsi="Times New Roman" w:cs="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В рамках подпрограммы планируется дальнейшее расширение сети газораспределения и </w:t>
      </w:r>
      <w:proofErr w:type="spellStart"/>
      <w:r w:rsidRPr="00BD5D27">
        <w:rPr>
          <w:rFonts w:ascii="Times New Roman" w:hAnsi="Times New Roman" w:cs="Times New Roman"/>
          <w:sz w:val="24"/>
          <w:szCs w:val="24"/>
        </w:rPr>
        <w:t>газопотребления</w:t>
      </w:r>
      <w:proofErr w:type="spellEnd"/>
      <w:r w:rsidRPr="00BD5D27">
        <w:rPr>
          <w:rFonts w:ascii="Times New Roman" w:hAnsi="Times New Roman" w:cs="Times New Roman"/>
          <w:sz w:val="24"/>
          <w:szCs w:val="24"/>
        </w:rPr>
        <w:t>,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proofErr w:type="gramStart"/>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roofErr w:type="gramEnd"/>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proofErr w:type="gramStart"/>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субъекта</w:t>
      </w:r>
      <w:proofErr w:type="gramEnd"/>
      <w:r w:rsidRPr="002F0E54">
        <w:rPr>
          <w:rFonts w:ascii="Times New Roman" w:eastAsia="Times New Roman" w:hAnsi="Times New Roman"/>
          <w:sz w:val="24"/>
          <w:szCs w:val="24"/>
          <w:lang w:eastAsia="ru-RU"/>
        </w:rPr>
        <w:t xml:space="preserve">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w:t>
      </w:r>
      <w:proofErr w:type="spellStart"/>
      <w:r w:rsidRPr="002F0E54">
        <w:rPr>
          <w:rFonts w:ascii="Times New Roman" w:hAnsi="Times New Roman"/>
          <w:sz w:val="24"/>
          <w:szCs w:val="24"/>
        </w:rPr>
        <w:t>энерго</w:t>
      </w:r>
      <w:proofErr w:type="spellEnd"/>
      <w:r w:rsidRPr="002F0E54">
        <w:rPr>
          <w:rFonts w:ascii="Times New Roman" w:hAnsi="Times New Roman"/>
          <w:sz w:val="24"/>
          <w:szCs w:val="24"/>
        </w:rPr>
        <w:t>»,</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w:t>
      </w:r>
      <w:proofErr w:type="spellStart"/>
      <w:r w:rsidRPr="002F0E54">
        <w:rPr>
          <w:rFonts w:ascii="Times New Roman" w:hAnsi="Times New Roman"/>
          <w:sz w:val="24"/>
          <w:szCs w:val="24"/>
        </w:rPr>
        <w:t>Оборонэнергосбыт</w:t>
      </w:r>
      <w:proofErr w:type="spellEnd"/>
      <w:r w:rsidRPr="002F0E54">
        <w:rPr>
          <w:rFonts w:ascii="Times New Roman" w:hAnsi="Times New Roman"/>
          <w:sz w:val="24"/>
          <w:szCs w:val="24"/>
        </w:rPr>
        <w:t>».</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w:t>
      </w:r>
      <w:proofErr w:type="spellStart"/>
      <w:r w:rsidRPr="002F0E54">
        <w:rPr>
          <w:rFonts w:ascii="Times New Roman" w:hAnsi="Times New Roman"/>
          <w:sz w:val="24"/>
          <w:szCs w:val="24"/>
        </w:rPr>
        <w:t>Новоладожские</w:t>
      </w:r>
      <w:proofErr w:type="spellEnd"/>
      <w:r w:rsidRPr="002F0E54">
        <w:rPr>
          <w:rFonts w:ascii="Times New Roman" w:hAnsi="Times New Roman"/>
          <w:sz w:val="24"/>
          <w:szCs w:val="24"/>
        </w:rPr>
        <w:t xml:space="preserve">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lastRenderedPageBreak/>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w:t>
      </w:r>
      <w:proofErr w:type="spellStart"/>
      <w:r>
        <w:rPr>
          <w:rFonts w:ascii="Times New Roman" w:eastAsia="Times New Roman" w:hAnsi="Times New Roman"/>
          <w:sz w:val="24"/>
          <w:szCs w:val="24"/>
          <w:lang w:eastAsia="ar-SA"/>
        </w:rPr>
        <w:t>энергосервисного</w:t>
      </w:r>
      <w:proofErr w:type="spellEnd"/>
      <w:r>
        <w:rPr>
          <w:rFonts w:ascii="Times New Roman" w:eastAsia="Times New Roman" w:hAnsi="Times New Roman"/>
          <w:sz w:val="24"/>
          <w:szCs w:val="24"/>
          <w:lang w:eastAsia="ar-SA"/>
        </w:rPr>
        <w:t xml:space="preserve">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10706" w:type="dxa"/>
        <w:tblInd w:w="-318" w:type="dxa"/>
        <w:tblLayout w:type="fixed"/>
        <w:tblLook w:val="04A0" w:firstRow="1" w:lastRow="0" w:firstColumn="1" w:lastColumn="0" w:noHBand="0" w:noVBand="1"/>
      </w:tblPr>
      <w:tblGrid>
        <w:gridCol w:w="601"/>
        <w:gridCol w:w="1359"/>
        <w:gridCol w:w="2152"/>
        <w:gridCol w:w="567"/>
        <w:gridCol w:w="850"/>
        <w:gridCol w:w="993"/>
        <w:gridCol w:w="850"/>
        <w:gridCol w:w="851"/>
        <w:gridCol w:w="850"/>
        <w:gridCol w:w="782"/>
        <w:gridCol w:w="851"/>
      </w:tblGrid>
      <w:tr w:rsidR="007D27C0" w:rsidRPr="00825AB3" w:rsidTr="007D27C0">
        <w:trPr>
          <w:trHeight w:val="402"/>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 </w:t>
            </w:r>
            <w:proofErr w:type="gramStart"/>
            <w:r w:rsidRPr="00825AB3">
              <w:rPr>
                <w:rFonts w:ascii="Times New Roman" w:eastAsia="Times New Roman" w:hAnsi="Times New Roman" w:cs="Times New Roman"/>
                <w:color w:val="000000"/>
                <w:sz w:val="18"/>
                <w:szCs w:val="18"/>
                <w:lang w:eastAsia="ru-RU"/>
              </w:rPr>
              <w:t>п</w:t>
            </w:r>
            <w:proofErr w:type="gramEnd"/>
            <w:r w:rsidRPr="00825AB3">
              <w:rPr>
                <w:rFonts w:ascii="Times New Roman" w:eastAsia="Times New Roman" w:hAnsi="Times New Roman" w:cs="Times New Roman"/>
                <w:color w:val="000000"/>
                <w:sz w:val="18"/>
                <w:szCs w:val="18"/>
                <w:lang w:eastAsia="ru-RU"/>
              </w:rPr>
              <w:t>/п</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2152" w:type="dxa"/>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6594" w:type="dxa"/>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7D27C0" w:rsidRPr="00825AB3" w:rsidTr="007D27C0">
        <w:trPr>
          <w:cantSplit/>
          <w:trHeight w:val="1392"/>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2152"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xml:space="preserve">, </w:t>
            </w:r>
            <w:proofErr w:type="spellStart"/>
            <w:r w:rsidRPr="00825AB3">
              <w:rPr>
                <w:rFonts w:ascii="Times New Roman" w:eastAsia="Times New Roman" w:hAnsi="Times New Roman" w:cs="Times New Roman"/>
                <w:color w:val="000000"/>
                <w:sz w:val="18"/>
                <w:szCs w:val="18"/>
                <w:lang w:eastAsia="ru-RU"/>
              </w:rPr>
              <w:t>кв</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850"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xml:space="preserve">Объем контейнера, </w:t>
            </w:r>
            <w:proofErr w:type="spellStart"/>
            <w:r w:rsidRPr="00825AB3">
              <w:rPr>
                <w:rFonts w:ascii="Times New Roman" w:eastAsia="Times New Roman" w:hAnsi="Times New Roman" w:cs="Times New Roman"/>
                <w:color w:val="000000"/>
                <w:sz w:val="18"/>
                <w:szCs w:val="18"/>
                <w:lang w:eastAsia="ru-RU"/>
              </w:rPr>
              <w:t>куб</w:t>
            </w:r>
            <w:proofErr w:type="gramStart"/>
            <w:r w:rsidRPr="00825AB3">
              <w:rPr>
                <w:rFonts w:ascii="Times New Roman" w:eastAsia="Times New Roman" w:hAnsi="Times New Roman" w:cs="Times New Roman"/>
                <w:color w:val="000000"/>
                <w:sz w:val="18"/>
                <w:szCs w:val="18"/>
                <w:lang w:eastAsia="ru-RU"/>
              </w:rPr>
              <w:t>.м</w:t>
            </w:r>
            <w:proofErr w:type="spellEnd"/>
            <w:proofErr w:type="gramEnd"/>
          </w:p>
        </w:tc>
        <w:tc>
          <w:tcPr>
            <w:tcW w:w="851" w:type="dxa"/>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7D27C0" w:rsidRPr="00825AB3" w:rsidTr="007D27C0">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1359"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2152"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782"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7D27C0" w:rsidRPr="009F4A0F" w:rsidTr="007D27C0">
        <w:trPr>
          <w:trHeight w:val="40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9</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w:t>
            </w:r>
            <w:proofErr w:type="gramStart"/>
            <w:r w:rsidRPr="00C84106">
              <w:rPr>
                <w:rFonts w:ascii="Times New Roman" w:eastAsia="Times New Roman" w:hAnsi="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39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w:t>
            </w:r>
            <w:proofErr w:type="gramStart"/>
            <w:r w:rsidRPr="00C84106">
              <w:rPr>
                <w:rFonts w:ascii="Times New Roman" w:eastAsia="Times New Roman" w:hAnsi="Times New Roman"/>
                <w:sz w:val="18"/>
                <w:szCs w:val="18"/>
                <w:lang w:eastAsia="ru-RU"/>
              </w:rPr>
              <w:t>6</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39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39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7</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В.Голубевой</w:t>
            </w:r>
            <w:proofErr w:type="spellEnd"/>
            <w:r w:rsidRPr="00C84106">
              <w:rPr>
                <w:rFonts w:ascii="Times New Roman" w:eastAsia="Times New Roman" w:hAnsi="Times New Roman"/>
                <w:sz w:val="18"/>
                <w:szCs w:val="18"/>
                <w:lang w:eastAsia="ru-RU"/>
              </w:rPr>
              <w:t xml:space="preserve"> 28</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20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7D27C0">
        <w:trPr>
          <w:trHeight w:val="41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2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2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23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7D27C0" w:rsidRPr="009F4A0F" w:rsidTr="007D27C0">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24а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25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.Л</w:t>
            </w:r>
            <w:proofErr w:type="gramEnd"/>
            <w:r w:rsidRPr="00C84106">
              <w:rPr>
                <w:rFonts w:ascii="Times New Roman" w:eastAsia="Times New Roman" w:hAnsi="Times New Roman"/>
                <w:sz w:val="18"/>
                <w:szCs w:val="18"/>
                <w:lang w:eastAsia="ru-RU"/>
              </w:rPr>
              <w:t>омоносова</w:t>
            </w:r>
            <w:proofErr w:type="spellEnd"/>
            <w:r w:rsidRPr="00C84106">
              <w:rPr>
                <w:rFonts w:ascii="Times New Roman" w:eastAsia="Times New Roman" w:hAnsi="Times New Roman"/>
                <w:sz w:val="18"/>
                <w:szCs w:val="18"/>
                <w:lang w:eastAsia="ru-RU"/>
              </w:rPr>
              <w:t xml:space="preserve"> 20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21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25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.Н</w:t>
            </w:r>
            <w:proofErr w:type="gramEnd"/>
            <w:r w:rsidRPr="00C84106">
              <w:rPr>
                <w:rFonts w:ascii="Times New Roman" w:eastAsia="Times New Roman" w:hAnsi="Times New Roman"/>
                <w:sz w:val="18"/>
                <w:szCs w:val="18"/>
                <w:lang w:eastAsia="ru-RU"/>
              </w:rPr>
              <w:t>овгородская</w:t>
            </w:r>
            <w:proofErr w:type="spellEnd"/>
            <w:r w:rsidRPr="00C84106">
              <w:rPr>
                <w:rFonts w:ascii="Times New Roman" w:eastAsia="Times New Roman" w:hAnsi="Times New Roman"/>
                <w:sz w:val="18"/>
                <w:szCs w:val="18"/>
                <w:lang w:eastAsia="ru-RU"/>
              </w:rPr>
              <w:t xml:space="preserve"> 8</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7D27C0">
        <w:trPr>
          <w:trHeight w:val="41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7D27C0">
        <w:trPr>
          <w:trHeight w:val="40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20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олодёжная</w:t>
            </w:r>
            <w:proofErr w:type="spellEnd"/>
            <w:r w:rsidRPr="00C84106">
              <w:rPr>
                <w:rFonts w:ascii="Times New Roman" w:eastAsia="Times New Roman" w:hAnsi="Times New Roman"/>
                <w:sz w:val="18"/>
                <w:szCs w:val="18"/>
                <w:lang w:eastAsia="ru-RU"/>
              </w:rPr>
              <w:t xml:space="preserve"> 16а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7D27C0">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53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ролетарская</w:t>
            </w:r>
            <w:proofErr w:type="spellEnd"/>
            <w:r w:rsidRPr="00C84106">
              <w:rPr>
                <w:rFonts w:ascii="Times New Roman" w:eastAsia="Times New Roman" w:hAnsi="Times New Roman"/>
                <w:sz w:val="18"/>
                <w:szCs w:val="18"/>
                <w:lang w:eastAsia="ru-RU"/>
              </w:rPr>
              <w:t xml:space="preserve"> 9</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7D27C0">
        <w:trPr>
          <w:trHeight w:val="42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Расстанная</w:t>
            </w:r>
            <w:proofErr w:type="spellEnd"/>
            <w:r w:rsidRPr="00C84106">
              <w:rPr>
                <w:rFonts w:ascii="Times New Roman" w:eastAsia="Times New Roman" w:hAnsi="Times New Roman"/>
                <w:sz w:val="18"/>
                <w:szCs w:val="18"/>
                <w:lang w:eastAsia="ru-RU"/>
              </w:rPr>
              <w:t xml:space="preserve"> 15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Ю.Гагарина</w:t>
            </w:r>
            <w:proofErr w:type="spellEnd"/>
            <w:r w:rsidRPr="00C84106">
              <w:rPr>
                <w:rFonts w:ascii="Times New Roman" w:eastAsia="Times New Roman" w:hAnsi="Times New Roman"/>
                <w:sz w:val="18"/>
                <w:szCs w:val="18"/>
                <w:lang w:eastAsia="ru-RU"/>
              </w:rPr>
              <w:t xml:space="preserve"> 34</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41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2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7D27C0" w:rsidRPr="009F4A0F" w:rsidTr="007D27C0">
        <w:trPr>
          <w:trHeight w:val="26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8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7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7D27C0" w:rsidRPr="009F4A0F" w:rsidTr="007D27C0">
        <w:trPr>
          <w:trHeight w:val="28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w:t>
            </w:r>
            <w:proofErr w:type="spellStart"/>
            <w:r w:rsidRPr="00C84106">
              <w:rPr>
                <w:rFonts w:ascii="Times New Roman" w:eastAsia="Times New Roman" w:hAnsi="Times New Roman"/>
                <w:sz w:val="18"/>
                <w:szCs w:val="18"/>
                <w:lang w:eastAsia="ru-RU"/>
              </w:rPr>
              <w:t>Мичуриа</w:t>
            </w:r>
            <w:proofErr w:type="spellEnd"/>
            <w:r w:rsidRPr="00C84106">
              <w:rPr>
                <w:rFonts w:ascii="Times New Roman" w:eastAsia="Times New Roman" w:hAnsi="Times New Roman"/>
                <w:sz w:val="18"/>
                <w:szCs w:val="18"/>
                <w:lang w:eastAsia="ru-RU"/>
              </w:rPr>
              <w:t xml:space="preserve">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7D27C0" w:rsidRPr="009F4A0F" w:rsidTr="007D27C0">
        <w:trPr>
          <w:trHeight w:val="25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7D27C0" w:rsidRPr="009F4A0F" w:rsidTr="007D27C0">
        <w:trPr>
          <w:trHeight w:val="43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.К</w:t>
            </w:r>
            <w:proofErr w:type="gramEnd"/>
            <w:r w:rsidRPr="00C84106">
              <w:rPr>
                <w:rFonts w:ascii="Times New Roman" w:eastAsia="Times New Roman" w:hAnsi="Times New Roman"/>
                <w:sz w:val="18"/>
                <w:szCs w:val="18"/>
                <w:lang w:eastAsia="ru-RU"/>
              </w:rPr>
              <w:t>алинина</w:t>
            </w:r>
            <w:proofErr w:type="spellEnd"/>
            <w:r w:rsidRPr="00C84106">
              <w:rPr>
                <w:rFonts w:ascii="Times New Roman" w:eastAsia="Times New Roman" w:hAnsi="Times New Roman"/>
                <w:sz w:val="18"/>
                <w:szCs w:val="18"/>
                <w:lang w:eastAsia="ru-RU"/>
              </w:rPr>
              <w:t xml:space="preserve"> д.27</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.С</w:t>
            </w:r>
            <w:proofErr w:type="gramEnd"/>
            <w:r w:rsidRPr="00C84106">
              <w:rPr>
                <w:rFonts w:ascii="Times New Roman" w:eastAsia="Times New Roman" w:hAnsi="Times New Roman"/>
                <w:sz w:val="18"/>
                <w:szCs w:val="18"/>
                <w:lang w:eastAsia="ru-RU"/>
              </w:rPr>
              <w:t>таниславского</w:t>
            </w:r>
            <w:proofErr w:type="spellEnd"/>
            <w:r w:rsidRPr="00C84106">
              <w:rPr>
                <w:rFonts w:ascii="Times New Roman" w:eastAsia="Times New Roman" w:hAnsi="Times New Roman"/>
                <w:sz w:val="18"/>
                <w:szCs w:val="18"/>
                <w:lang w:eastAsia="ru-RU"/>
              </w:rPr>
              <w:t xml:space="preserve"> 30</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7D27C0">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40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2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.Г</w:t>
            </w:r>
            <w:proofErr w:type="gramEnd"/>
            <w:r w:rsidRPr="00C84106">
              <w:rPr>
                <w:rFonts w:ascii="Times New Roman" w:eastAsia="Times New Roman" w:hAnsi="Times New Roman"/>
                <w:sz w:val="18"/>
                <w:szCs w:val="18"/>
                <w:lang w:eastAsia="ru-RU"/>
              </w:rPr>
              <w:t>оголя</w:t>
            </w:r>
            <w:proofErr w:type="spellEnd"/>
            <w:r w:rsidRPr="00C84106">
              <w:rPr>
                <w:rFonts w:ascii="Times New Roman" w:eastAsia="Times New Roman" w:hAnsi="Times New Roman"/>
                <w:sz w:val="18"/>
                <w:szCs w:val="18"/>
                <w:lang w:eastAsia="ru-RU"/>
              </w:rPr>
              <w:t xml:space="preserve"> 21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7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Пороги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7D27C0" w:rsidRPr="009F4A0F" w:rsidTr="007D27C0">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.М</w:t>
            </w:r>
            <w:proofErr w:type="gramEnd"/>
            <w:r w:rsidRPr="00C84106">
              <w:rPr>
                <w:rFonts w:ascii="Times New Roman" w:eastAsia="Times New Roman" w:hAnsi="Times New Roman"/>
                <w:sz w:val="18"/>
                <w:szCs w:val="18"/>
                <w:lang w:eastAsia="ru-RU"/>
              </w:rPr>
              <w:t>ирошниченко</w:t>
            </w:r>
            <w:proofErr w:type="spellEnd"/>
            <w:r w:rsidRPr="00C84106">
              <w:rPr>
                <w:rFonts w:ascii="Times New Roman" w:eastAsia="Times New Roman" w:hAnsi="Times New Roman"/>
                <w:sz w:val="18"/>
                <w:szCs w:val="18"/>
                <w:lang w:eastAsia="ru-RU"/>
              </w:rPr>
              <w:t xml:space="preserve">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55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без </w:t>
            </w:r>
            <w:proofErr w:type="spellStart"/>
            <w:r>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1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2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40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7D27C0">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gramStart"/>
            <w:r w:rsidRPr="00C84106">
              <w:rPr>
                <w:rFonts w:ascii="Times New Roman" w:eastAsia="Times New Roman" w:hAnsi="Times New Roman"/>
                <w:sz w:val="18"/>
                <w:szCs w:val="18"/>
                <w:lang w:eastAsia="ru-RU"/>
              </w:rPr>
              <w:t>М-он</w:t>
            </w:r>
            <w:proofErr w:type="gramEnd"/>
            <w:r w:rsidRPr="00C84106">
              <w:rPr>
                <w:rFonts w:ascii="Times New Roman" w:eastAsia="Times New Roman" w:hAnsi="Times New Roman"/>
                <w:sz w:val="18"/>
                <w:szCs w:val="18"/>
                <w:lang w:eastAsia="ru-RU"/>
              </w:rPr>
              <w:t xml:space="preserve"> Халтурино</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7D27C0" w:rsidRPr="009F4A0F" w:rsidTr="007D27C0">
        <w:trPr>
          <w:trHeight w:val="4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89</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Порожский</w:t>
            </w:r>
            <w:proofErr w:type="spellEnd"/>
            <w:r w:rsidRPr="00C84106">
              <w:rPr>
                <w:rFonts w:ascii="Times New Roman" w:eastAsia="Times New Roman" w:hAnsi="Times New Roman"/>
                <w:sz w:val="18"/>
                <w:szCs w:val="18"/>
                <w:lang w:eastAsia="ru-RU"/>
              </w:rPr>
              <w:t xml:space="preserve"> переулок 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1359"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567"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ул</w:t>
            </w:r>
            <w:proofErr w:type="gramStart"/>
            <w:r w:rsidRPr="00C84106">
              <w:rPr>
                <w:rFonts w:ascii="Times New Roman" w:eastAsia="Times New Roman" w:hAnsi="Times New Roman"/>
                <w:sz w:val="18"/>
                <w:szCs w:val="18"/>
                <w:lang w:eastAsia="ru-RU"/>
              </w:rPr>
              <w:t>.П</w:t>
            </w:r>
            <w:proofErr w:type="gramEnd"/>
            <w:r w:rsidRPr="00C84106">
              <w:rPr>
                <w:rFonts w:ascii="Times New Roman" w:eastAsia="Times New Roman" w:hAnsi="Times New Roman"/>
                <w:sz w:val="18"/>
                <w:szCs w:val="18"/>
                <w:lang w:eastAsia="ru-RU"/>
              </w:rPr>
              <w:t>устынная</w:t>
            </w:r>
            <w:proofErr w:type="spellEnd"/>
            <w:r w:rsidRPr="00C84106">
              <w:rPr>
                <w:rFonts w:ascii="Times New Roman" w:eastAsia="Times New Roman" w:hAnsi="Times New Roman"/>
                <w:sz w:val="18"/>
                <w:szCs w:val="18"/>
                <w:lang w:eastAsia="ru-RU"/>
              </w:rPr>
              <w:t xml:space="preserve"> 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без </w:t>
            </w:r>
            <w:proofErr w:type="spellStart"/>
            <w:r w:rsidRPr="00C84106">
              <w:rPr>
                <w:rFonts w:ascii="Times New Roman" w:eastAsia="Times New Roman" w:hAnsi="Times New Roman"/>
                <w:color w:val="000000"/>
                <w:sz w:val="18"/>
                <w:szCs w:val="18"/>
                <w:lang w:eastAsia="ru-RU"/>
              </w:rPr>
              <w:t>огр</w:t>
            </w:r>
            <w:proofErr w:type="spellEnd"/>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Контейнерные </w:t>
            </w:r>
            <w:proofErr w:type="spellStart"/>
            <w:r>
              <w:rPr>
                <w:rFonts w:ascii="Times New Roman" w:eastAsia="Times New Roman" w:hAnsi="Times New Roman"/>
                <w:color w:val="000000"/>
                <w:sz w:val="18"/>
                <w:szCs w:val="18"/>
                <w:lang w:eastAsia="ru-RU"/>
              </w:rPr>
              <w:t>площадкина</w:t>
            </w:r>
            <w:proofErr w:type="spellEnd"/>
            <w:r>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97</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тер</w:t>
            </w:r>
            <w:proofErr w:type="gramStart"/>
            <w:r>
              <w:rPr>
                <w:rFonts w:ascii="Times New Roman" w:eastAsia="Times New Roman" w:hAnsi="Times New Roman"/>
                <w:color w:val="000000"/>
                <w:sz w:val="18"/>
                <w:szCs w:val="18"/>
                <w:lang w:eastAsia="ru-RU"/>
              </w:rPr>
              <w:t>.</w:t>
            </w:r>
            <w:proofErr w:type="gramEnd"/>
            <w:r w:rsidRPr="00C84106">
              <w:rPr>
                <w:rFonts w:ascii="Times New Roman" w:eastAsia="Times New Roman" w:hAnsi="Times New Roman"/>
                <w:color w:val="000000"/>
                <w:sz w:val="18"/>
                <w:szCs w:val="18"/>
                <w:lang w:eastAsia="ru-RU"/>
              </w:rPr>
              <w:t xml:space="preserve"> </w:t>
            </w:r>
            <w:proofErr w:type="gramStart"/>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Новооктябрьское</w:t>
            </w:r>
            <w:proofErr w:type="spellEnd"/>
            <w:r w:rsidRPr="00C84106">
              <w:rPr>
                <w:rFonts w:ascii="Times New Roman" w:eastAsia="Times New Roman" w:hAnsi="Times New Roman"/>
                <w:color w:val="000000"/>
                <w:sz w:val="18"/>
                <w:szCs w:val="18"/>
                <w:lang w:eastAsia="ru-RU"/>
              </w:rPr>
              <w:t xml:space="preserve"> кладбище</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Контейнерные </w:t>
            </w:r>
            <w:proofErr w:type="spellStart"/>
            <w:r w:rsidRPr="00C84106">
              <w:rPr>
                <w:rFonts w:ascii="Times New Roman" w:eastAsia="Times New Roman" w:hAnsi="Times New Roman"/>
                <w:color w:val="000000"/>
                <w:sz w:val="18"/>
                <w:szCs w:val="18"/>
                <w:lang w:eastAsia="ru-RU"/>
              </w:rPr>
              <w:t>площадкина</w:t>
            </w:r>
            <w:proofErr w:type="spellEnd"/>
            <w:r w:rsidRPr="00C84106">
              <w:rPr>
                <w:rFonts w:ascii="Times New Roman" w:eastAsia="Times New Roman" w:hAnsi="Times New Roman"/>
                <w:color w:val="000000"/>
                <w:sz w:val="18"/>
                <w:szCs w:val="18"/>
                <w:lang w:eastAsia="ru-RU"/>
              </w:rPr>
              <w:t xml:space="preserve"> </w:t>
            </w:r>
            <w:proofErr w:type="spellStart"/>
            <w:r w:rsidRPr="00C84106">
              <w:rPr>
                <w:rFonts w:ascii="Times New Roman" w:eastAsia="Times New Roman" w:hAnsi="Times New Roman"/>
                <w:color w:val="000000"/>
                <w:sz w:val="18"/>
                <w:szCs w:val="18"/>
                <w:lang w:eastAsia="ru-RU"/>
              </w:rPr>
              <w:t>тер</w:t>
            </w:r>
            <w:proofErr w:type="gramStart"/>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w:t>
            </w:r>
            <w:proofErr w:type="gramEnd"/>
            <w:r w:rsidRPr="00C84106">
              <w:rPr>
                <w:rFonts w:ascii="Times New Roman" w:eastAsia="Times New Roman" w:hAnsi="Times New Roman"/>
                <w:color w:val="000000"/>
                <w:sz w:val="18"/>
                <w:szCs w:val="18"/>
                <w:lang w:eastAsia="ru-RU"/>
              </w:rPr>
              <w:t>ладбищ</w:t>
            </w:r>
            <w:proofErr w:type="spellEnd"/>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proofErr w:type="spellStart"/>
            <w:r w:rsidRPr="00C84106">
              <w:rPr>
                <w:rFonts w:ascii="Times New Roman" w:eastAsia="Times New Roman" w:hAnsi="Times New Roman"/>
                <w:sz w:val="18"/>
                <w:szCs w:val="18"/>
                <w:lang w:eastAsia="ru-RU"/>
              </w:rPr>
              <w:t>Стуглево</w:t>
            </w:r>
            <w:proofErr w:type="spellEnd"/>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Контейнерные</w:t>
            </w:r>
            <w:proofErr w:type="gramEnd"/>
            <w:r w:rsidRPr="00C84106">
              <w:rPr>
                <w:rFonts w:ascii="Times New Roman" w:eastAsia="Times New Roman" w:hAnsi="Times New Roman"/>
                <w:color w:val="000000"/>
                <w:sz w:val="18"/>
                <w:szCs w:val="18"/>
                <w:lang w:eastAsia="ru-RU"/>
              </w:rPr>
              <w:t xml:space="preserve"> площадка</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D97C87">
              <w:rPr>
                <w:rFonts w:ascii="Times New Roman" w:eastAsia="Times New Roman" w:hAnsi="Times New Roman"/>
                <w:color w:val="000000"/>
                <w:sz w:val="16"/>
                <w:szCs w:val="16"/>
                <w:lang w:eastAsia="ru-RU"/>
              </w:rPr>
              <w:t>профист</w:t>
            </w:r>
            <w:proofErr w:type="spellEnd"/>
            <w:r w:rsidRPr="00D97C87">
              <w:rPr>
                <w:rFonts w:ascii="Times New Roman" w:eastAsia="Times New Roman" w:hAnsi="Times New Roman"/>
                <w:color w:val="000000"/>
                <w:sz w:val="16"/>
                <w:szCs w:val="16"/>
                <w:lang w:eastAsia="ru-RU"/>
              </w:rPr>
              <w:t xml:space="preserve">  с8</w:t>
            </w:r>
          </w:p>
        </w:tc>
        <w:tc>
          <w:tcPr>
            <w:tcW w:w="851" w:type="dxa"/>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proofErr w:type="spellStart"/>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w:t>
            </w:r>
            <w:proofErr w:type="spellEnd"/>
            <w:r w:rsidRPr="00C84106">
              <w:rPr>
                <w:rFonts w:ascii="Times New Roman" w:eastAsia="Times New Roman" w:hAnsi="Times New Roman"/>
                <w:color w:val="000000"/>
                <w:sz w:val="18"/>
                <w:szCs w:val="18"/>
                <w:lang w:eastAsia="ru-RU"/>
              </w:rPr>
              <w:t>. 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proofErr w:type="spellEnd"/>
            <w:r>
              <w:rPr>
                <w:rFonts w:ascii="Times New Roman" w:eastAsia="Times New Roman" w:hAnsi="Times New Roman"/>
                <w:color w:val="000000"/>
                <w:sz w:val="18"/>
                <w:szCs w:val="18"/>
                <w:lang w:eastAsia="ru-RU"/>
              </w:rPr>
              <w:t>.</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111</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7D27C0" w:rsidRDefault="007D27C0" w:rsidP="007D27C0">
            <w:pPr>
              <w:jc w:val="center"/>
            </w:pPr>
            <w:proofErr w:type="spellStart"/>
            <w:r w:rsidRPr="00F61A66">
              <w:rPr>
                <w:rFonts w:ascii="Times New Roman" w:eastAsia="Times New Roman" w:hAnsi="Times New Roman"/>
                <w:color w:val="000000"/>
                <w:sz w:val="18"/>
                <w:szCs w:val="18"/>
                <w:lang w:eastAsia="ru-RU"/>
              </w:rPr>
              <w:t>оцинк</w:t>
            </w:r>
            <w:proofErr w:type="spellEnd"/>
            <w:r w:rsidRPr="00F61A66">
              <w:rPr>
                <w:rFonts w:ascii="Times New Roman" w:eastAsia="Times New Roman" w:hAnsi="Times New Roman"/>
                <w:color w:val="000000"/>
                <w:sz w:val="18"/>
                <w:szCs w:val="18"/>
                <w:lang w:eastAsia="ru-RU"/>
              </w:rPr>
              <w:t>.</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spellStart"/>
            <w:r w:rsidRPr="00C84106">
              <w:rPr>
                <w:rFonts w:ascii="Times New Roman" w:eastAsia="Times New Roman" w:hAnsi="Times New Roman"/>
                <w:color w:val="000000"/>
                <w:sz w:val="18"/>
                <w:szCs w:val="18"/>
                <w:lang w:eastAsia="ru-RU"/>
              </w:rPr>
              <w:t>пухто</w:t>
            </w:r>
            <w:proofErr w:type="spellEnd"/>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w:t>
            </w:r>
            <w:r w:rsidRPr="00C84106">
              <w:rPr>
                <w:rFonts w:ascii="Times New Roman" w:eastAsia="Times New Roman" w:hAnsi="Times New Roman"/>
                <w:color w:val="000000"/>
                <w:sz w:val="18"/>
                <w:szCs w:val="18"/>
                <w:lang w:eastAsia="ru-RU"/>
              </w:rPr>
              <w:lastRenderedPageBreak/>
              <w:t>й</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116</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Расстанная</w:t>
            </w:r>
            <w:proofErr w:type="spellEnd"/>
            <w:r w:rsidRPr="00C84106">
              <w:rPr>
                <w:rFonts w:ascii="Times New Roman" w:eastAsia="Times New Roman" w:hAnsi="Times New Roman"/>
                <w:color w:val="000000"/>
                <w:sz w:val="18"/>
                <w:szCs w:val="18"/>
                <w:lang w:eastAsia="ru-RU"/>
              </w:rPr>
              <w:t>, д. 4А</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Кировский </w:t>
            </w:r>
            <w:proofErr w:type="spellStart"/>
            <w:proofErr w:type="gramStart"/>
            <w:r w:rsidRPr="00C84106">
              <w:rPr>
                <w:rFonts w:ascii="Times New Roman" w:eastAsia="Times New Roman" w:hAnsi="Times New Roman"/>
                <w:color w:val="000000"/>
                <w:sz w:val="18"/>
                <w:szCs w:val="18"/>
                <w:lang w:eastAsia="ru-RU"/>
              </w:rPr>
              <w:t>пр</w:t>
            </w:r>
            <w:proofErr w:type="spellEnd"/>
            <w:proofErr w:type="gramEnd"/>
            <w:r w:rsidRPr="00C84106">
              <w:rPr>
                <w:rFonts w:ascii="Times New Roman" w:eastAsia="Times New Roman" w:hAnsi="Times New Roman"/>
                <w:color w:val="000000"/>
                <w:sz w:val="18"/>
                <w:szCs w:val="18"/>
                <w:lang w:eastAsia="ru-RU"/>
              </w:rPr>
              <w:t>, д. 36</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Графтио</w:t>
            </w:r>
            <w:proofErr w:type="spellEnd"/>
            <w:r w:rsidRPr="00C84106">
              <w:rPr>
                <w:rFonts w:ascii="Times New Roman" w:eastAsia="Times New Roman" w:hAnsi="Times New Roman"/>
                <w:color w:val="000000"/>
                <w:sz w:val="18"/>
                <w:szCs w:val="18"/>
                <w:lang w:eastAsia="ru-RU"/>
              </w:rPr>
              <w:t>, д. 8</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851"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gramStart"/>
            <w:r w:rsidRPr="003C3699">
              <w:rPr>
                <w:rFonts w:ascii="Times New Roman" w:eastAsia="Times New Roman" w:hAnsi="Times New Roman"/>
                <w:color w:val="000000"/>
                <w:sz w:val="16"/>
                <w:szCs w:val="16"/>
                <w:lang w:eastAsia="ru-RU"/>
              </w:rPr>
              <w:t>металлический</w:t>
            </w:r>
            <w:proofErr w:type="gramEnd"/>
            <w:r w:rsidRPr="003C3699">
              <w:rPr>
                <w:rFonts w:ascii="Times New Roman" w:eastAsia="Times New Roman" w:hAnsi="Times New Roman"/>
                <w:color w:val="000000"/>
                <w:sz w:val="16"/>
                <w:szCs w:val="16"/>
                <w:lang w:eastAsia="ru-RU"/>
              </w:rPr>
              <w:t xml:space="preserve"> с крышкой</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металлочерепица</w:t>
            </w:r>
            <w:proofErr w:type="spellEnd"/>
          </w:p>
        </w:tc>
        <w:tc>
          <w:tcPr>
            <w:tcW w:w="851"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851"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proofErr w:type="spellStart"/>
            <w:r w:rsidRPr="003C3699">
              <w:rPr>
                <w:rFonts w:ascii="Times New Roman" w:eastAsia="Times New Roman" w:hAnsi="Times New Roman"/>
                <w:color w:val="000000"/>
                <w:sz w:val="16"/>
                <w:szCs w:val="16"/>
                <w:lang w:eastAsia="ru-RU"/>
              </w:rPr>
              <w:t>металлопрофиль</w:t>
            </w:r>
            <w:proofErr w:type="spellEnd"/>
          </w:p>
        </w:tc>
        <w:tc>
          <w:tcPr>
            <w:tcW w:w="851" w:type="dxa"/>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9F4A0F" w:rsidTr="007D27C0">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 </w:t>
            </w:r>
            <w:proofErr w:type="spellStart"/>
            <w:r w:rsidRPr="00C84106">
              <w:rPr>
                <w:rFonts w:ascii="Times New Roman" w:eastAsia="Times New Roman" w:hAnsi="Times New Roman"/>
                <w:color w:val="000000"/>
                <w:sz w:val="18"/>
                <w:szCs w:val="18"/>
                <w:lang w:eastAsia="ru-RU"/>
              </w:rPr>
              <w:t>выкатной</w:t>
            </w:r>
            <w:proofErr w:type="spellEnd"/>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7D27C0" w:rsidRPr="00825AB3" w:rsidTr="007D27C0">
        <w:trPr>
          <w:trHeight w:val="417"/>
        </w:trPr>
        <w:tc>
          <w:tcPr>
            <w:tcW w:w="601" w:type="dxa"/>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1359"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15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w:t>
            </w:r>
            <w:proofErr w:type="spellStart"/>
            <w:r w:rsidRPr="00C84106">
              <w:rPr>
                <w:rFonts w:ascii="Times New Roman" w:eastAsia="Times New Roman" w:hAnsi="Times New Roman"/>
                <w:color w:val="000000"/>
                <w:sz w:val="18"/>
                <w:szCs w:val="18"/>
                <w:lang w:eastAsia="ru-RU"/>
              </w:rPr>
              <w:t>Ю.Гагарина</w:t>
            </w:r>
            <w:proofErr w:type="spellEnd"/>
            <w:r w:rsidRPr="00C84106">
              <w:rPr>
                <w:rFonts w:ascii="Times New Roman" w:eastAsia="Times New Roman" w:hAnsi="Times New Roman"/>
                <w:color w:val="000000"/>
                <w:sz w:val="18"/>
                <w:szCs w:val="18"/>
                <w:lang w:eastAsia="ru-RU"/>
              </w:rPr>
              <w:t>, д. 27А</w:t>
            </w:r>
          </w:p>
        </w:tc>
        <w:tc>
          <w:tcPr>
            <w:tcW w:w="567"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850"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proofErr w:type="gramStart"/>
            <w:r w:rsidRPr="00C84106">
              <w:rPr>
                <w:rFonts w:ascii="Times New Roman" w:eastAsia="Times New Roman" w:hAnsi="Times New Roman"/>
                <w:color w:val="000000"/>
                <w:sz w:val="18"/>
                <w:szCs w:val="18"/>
                <w:lang w:eastAsia="ru-RU"/>
              </w:rPr>
              <w:t>Вертикальный</w:t>
            </w:r>
            <w:proofErr w:type="gramEnd"/>
            <w:r w:rsidRPr="00C84106">
              <w:rPr>
                <w:rFonts w:ascii="Times New Roman" w:eastAsia="Times New Roman" w:hAnsi="Times New Roman"/>
                <w:color w:val="000000"/>
                <w:sz w:val="18"/>
                <w:szCs w:val="18"/>
                <w:lang w:eastAsia="ru-RU"/>
              </w:rPr>
              <w:t xml:space="preserve"> на колесах</w:t>
            </w:r>
          </w:p>
        </w:tc>
        <w:tc>
          <w:tcPr>
            <w:tcW w:w="850"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782" w:type="dxa"/>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851" w:type="dxa"/>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9177A2" w:rsidRDefault="009177A2" w:rsidP="007D27C0">
      <w:pPr>
        <w:pStyle w:val="a5"/>
        <w:spacing w:after="0" w:line="240" w:lineRule="auto"/>
        <w:ind w:left="360" w:firstLine="348"/>
        <w:rPr>
          <w:rFonts w:ascii="Times New Roman" w:eastAsia="SimSun" w:hAnsi="Times New Roman"/>
          <w:b/>
          <w:color w:val="0070C0"/>
          <w:sz w:val="24"/>
          <w:szCs w:val="24"/>
        </w:rPr>
      </w:pPr>
    </w:p>
    <w:p w:rsidR="009177A2" w:rsidRDefault="009177A2" w:rsidP="007D27C0">
      <w:pPr>
        <w:pStyle w:val="a5"/>
        <w:spacing w:after="0" w:line="240" w:lineRule="auto"/>
        <w:ind w:left="360" w:firstLine="348"/>
        <w:rPr>
          <w:rFonts w:ascii="Times New Roman" w:eastAsia="SimSun" w:hAnsi="Times New Roman"/>
          <w:b/>
          <w:color w:val="0070C0"/>
          <w:sz w:val="24"/>
          <w:szCs w:val="24"/>
        </w:rPr>
      </w:pPr>
    </w:p>
    <w:p w:rsidR="009177A2" w:rsidRDefault="009177A2"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lastRenderedPageBreak/>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муниципальной программы</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14"/>
        <w:gridCol w:w="1292"/>
        <w:gridCol w:w="3969"/>
      </w:tblGrid>
      <w:tr w:rsidR="007D27C0" w:rsidRPr="003925B2" w:rsidTr="007D27C0">
        <w:trPr>
          <w:trHeight w:val="674"/>
        </w:trPr>
        <w:tc>
          <w:tcPr>
            <w:tcW w:w="763"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 </w:t>
            </w:r>
            <w:proofErr w:type="gramStart"/>
            <w:r w:rsidRPr="003925B2">
              <w:rPr>
                <w:rFonts w:ascii="Times New Roman CYR" w:hAnsi="Times New Roman CYR" w:cs="Times New Roman CYR"/>
                <w:sz w:val="24"/>
                <w:szCs w:val="24"/>
              </w:rPr>
              <w:t>п</w:t>
            </w:r>
            <w:proofErr w:type="gramEnd"/>
            <w:r w:rsidRPr="003925B2">
              <w:rPr>
                <w:rFonts w:ascii="Times New Roman CYR" w:hAnsi="Times New Roman CYR" w:cs="Times New Roman CYR"/>
                <w:sz w:val="24"/>
                <w:szCs w:val="24"/>
              </w:rPr>
              <w:t>/п</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7D27C0" w:rsidRPr="003925B2" w:rsidTr="007D27C0">
        <w:trPr>
          <w:trHeight w:val="1131"/>
        </w:trPr>
        <w:tc>
          <w:tcPr>
            <w:tcW w:w="763"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3914" w:type="dxa"/>
            <w:shd w:val="clear" w:color="auto" w:fill="auto"/>
            <w:vAlign w:val="center"/>
            <w:hideMark/>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w:t>
            </w:r>
            <w:proofErr w:type="gramStart"/>
            <w:r w:rsidRPr="003925B2">
              <w:rPr>
                <w:rFonts w:ascii="Times New Roman CYR" w:hAnsi="Times New Roman CYR" w:cs="Times New Roman CYR"/>
                <w:sz w:val="24"/>
                <w:szCs w:val="24"/>
              </w:rPr>
              <w:t>установленных</w:t>
            </w:r>
            <w:proofErr w:type="gramEnd"/>
            <w:r w:rsidRPr="003925B2">
              <w:rPr>
                <w:rFonts w:ascii="Times New Roman CYR" w:hAnsi="Times New Roman CYR" w:cs="Times New Roman CYR"/>
                <w:sz w:val="24"/>
                <w:szCs w:val="24"/>
              </w:rPr>
              <w:t xml:space="preserve"> АИТП с погодным и часовым регулированием</w:t>
            </w:r>
          </w:p>
        </w:tc>
        <w:tc>
          <w:tcPr>
            <w:tcW w:w="1292" w:type="dxa"/>
            <w:shd w:val="clear" w:color="auto" w:fill="auto"/>
            <w:vAlign w:val="center"/>
            <w:hideMark/>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7A47" w:rsidRPr="003925B2" w:rsidTr="001439A3">
        <w:trPr>
          <w:trHeight w:val="402"/>
        </w:trPr>
        <w:tc>
          <w:tcPr>
            <w:tcW w:w="763" w:type="dxa"/>
            <w:shd w:val="clear" w:color="auto" w:fill="auto"/>
            <w:vAlign w:val="center"/>
          </w:tcPr>
          <w:p w:rsidR="00A37A47"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914"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ЦП: Количество </w:t>
            </w:r>
            <w:proofErr w:type="gramStart"/>
            <w:r>
              <w:rPr>
                <w:rFonts w:ascii="Times New Roman CYR" w:hAnsi="Times New Roman CYR" w:cs="Times New Roman CYR"/>
                <w:sz w:val="24"/>
                <w:szCs w:val="24"/>
              </w:rPr>
              <w:t>установленных</w:t>
            </w:r>
            <w:proofErr w:type="gramEnd"/>
            <w:r>
              <w:rPr>
                <w:rFonts w:ascii="Times New Roman CYR" w:hAnsi="Times New Roman CYR" w:cs="Times New Roman CYR"/>
                <w:sz w:val="24"/>
                <w:szCs w:val="24"/>
              </w:rPr>
              <w:t xml:space="preserve"> ИБП</w:t>
            </w:r>
          </w:p>
        </w:tc>
        <w:tc>
          <w:tcPr>
            <w:tcW w:w="1292" w:type="dxa"/>
            <w:shd w:val="clear" w:color="auto" w:fill="auto"/>
            <w:vAlign w:val="center"/>
          </w:tcPr>
          <w:p w:rsidR="00A37A47" w:rsidRPr="003925B2" w:rsidRDefault="00A37A47" w:rsidP="00A37A47">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7A47" w:rsidRPr="003925B2" w:rsidRDefault="00A37A47" w:rsidP="00A37A47">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w:t>
            </w:r>
            <w:r>
              <w:rPr>
                <w:rFonts w:ascii="Times New Roman CYR" w:hAnsi="Times New Roman CYR" w:cs="Times New Roman CYR"/>
                <w:sz w:val="24"/>
                <w:szCs w:val="24"/>
              </w:rPr>
              <w:t>оличеством установленных ИБ</w:t>
            </w:r>
            <w:r w:rsidRPr="003925B2">
              <w:rPr>
                <w:rFonts w:ascii="Times New Roman CYR" w:hAnsi="Times New Roman CYR" w:cs="Times New Roman CYR"/>
                <w:sz w:val="24"/>
                <w:szCs w:val="24"/>
              </w:rPr>
              <w:t>П на основании муниципальных контрактов</w:t>
            </w:r>
          </w:p>
        </w:tc>
      </w:tr>
      <w:tr w:rsidR="007D27C0" w:rsidRPr="003925B2" w:rsidTr="007D27C0">
        <w:trPr>
          <w:trHeight w:val="402"/>
        </w:trPr>
        <w:tc>
          <w:tcPr>
            <w:tcW w:w="763" w:type="dxa"/>
            <w:shd w:val="clear" w:color="auto" w:fill="auto"/>
            <w:vAlign w:val="center"/>
          </w:tcPr>
          <w:p w:rsidR="007D27C0" w:rsidRPr="003925B2"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7D27C0" w:rsidRPr="003925B2" w:rsidTr="007D27C0">
        <w:trPr>
          <w:trHeight w:val="402"/>
        </w:trPr>
        <w:tc>
          <w:tcPr>
            <w:tcW w:w="763" w:type="dxa"/>
            <w:shd w:val="clear" w:color="auto" w:fill="auto"/>
            <w:vAlign w:val="center"/>
          </w:tcPr>
          <w:p w:rsidR="007D27C0"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7D27C0" w:rsidRPr="003925B2" w:rsidTr="007D27C0">
        <w:trPr>
          <w:trHeight w:val="402"/>
        </w:trPr>
        <w:tc>
          <w:tcPr>
            <w:tcW w:w="763" w:type="dxa"/>
            <w:shd w:val="clear" w:color="auto" w:fill="auto"/>
            <w:vAlign w:val="center"/>
          </w:tcPr>
          <w:p w:rsidR="007D27C0" w:rsidRDefault="00A37A47" w:rsidP="007D27C0">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914"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c>
          <w:tcPr>
            <w:tcW w:w="1292" w:type="dxa"/>
            <w:shd w:val="clear" w:color="auto" w:fill="auto"/>
            <w:vAlign w:val="center"/>
          </w:tcPr>
          <w:p w:rsidR="007D27C0" w:rsidRPr="003925B2" w:rsidRDefault="007D27C0" w:rsidP="007D27C0">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7D27C0" w:rsidRPr="003925B2" w:rsidRDefault="007D27C0" w:rsidP="007D27C0">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proofErr w:type="spellStart"/>
            <w:r w:rsidRPr="00D953F4">
              <w:rPr>
                <w:rFonts w:ascii="Times New Roman CYR" w:hAnsi="Times New Roman CYR" w:cs="Times New Roman CYR"/>
                <w:sz w:val="24"/>
                <w:szCs w:val="24"/>
              </w:rPr>
              <w:t>ресурсоснабжающим</w:t>
            </w:r>
            <w:proofErr w:type="spellEnd"/>
            <w:r w:rsidRPr="00D953F4">
              <w:rPr>
                <w:rFonts w:ascii="Times New Roman CYR" w:hAnsi="Times New Roman CYR" w:cs="Times New Roman CYR"/>
                <w:sz w:val="24"/>
                <w:szCs w:val="24"/>
              </w:rPr>
              <w:t xml:space="preserve"> организациям</w:t>
            </w:r>
          </w:p>
        </w:tc>
      </w:tr>
      <w:tr w:rsidR="007D27C0" w:rsidRPr="003925B2" w:rsidTr="007D27C0">
        <w:trPr>
          <w:trHeight w:val="720"/>
        </w:trPr>
        <w:tc>
          <w:tcPr>
            <w:tcW w:w="763" w:type="dxa"/>
            <w:shd w:val="clear" w:color="auto" w:fill="auto"/>
            <w:vAlign w:val="center"/>
          </w:tcPr>
          <w:p w:rsidR="007D27C0" w:rsidRPr="003925B2" w:rsidRDefault="00A37A47" w:rsidP="007D27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914" w:type="dxa"/>
            <w:shd w:val="clear" w:color="auto" w:fill="auto"/>
            <w:vAlign w:val="center"/>
          </w:tcPr>
          <w:p w:rsidR="007D27C0" w:rsidRPr="003925B2" w:rsidRDefault="007D27C0" w:rsidP="007D27C0">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292" w:type="dxa"/>
            <w:shd w:val="clear" w:color="auto" w:fill="auto"/>
            <w:vAlign w:val="center"/>
          </w:tcPr>
          <w:p w:rsidR="007D27C0" w:rsidRPr="003925B2" w:rsidRDefault="007D27C0" w:rsidP="007D27C0">
            <w:pPr>
              <w:spacing w:after="0" w:line="240" w:lineRule="auto"/>
              <w:jc w:val="center"/>
              <w:rPr>
                <w:rFonts w:ascii="Times New Roman" w:eastAsia="Times New Roman" w:hAnsi="Times New Roman"/>
                <w:sz w:val="24"/>
                <w:szCs w:val="24"/>
                <w:lang w:eastAsia="ru-RU"/>
              </w:rPr>
            </w:pPr>
            <w:proofErr w:type="spellStart"/>
            <w:r w:rsidRPr="003925B2">
              <w:rPr>
                <w:rFonts w:ascii="Times New Roman" w:eastAsia="Times New Roman" w:hAnsi="Times New Roman"/>
                <w:sz w:val="24"/>
                <w:szCs w:val="24"/>
                <w:lang w:eastAsia="ru-RU"/>
              </w:rPr>
              <w:t>п.</w:t>
            </w:r>
            <w:proofErr w:type="gramStart"/>
            <w:r w:rsidRPr="003925B2">
              <w:rPr>
                <w:rFonts w:ascii="Times New Roman" w:eastAsia="Times New Roman" w:hAnsi="Times New Roman"/>
                <w:sz w:val="24"/>
                <w:szCs w:val="24"/>
                <w:lang w:eastAsia="ru-RU"/>
              </w:rPr>
              <w:t>м</w:t>
            </w:r>
            <w:proofErr w:type="spellEnd"/>
            <w:proofErr w:type="gramEnd"/>
            <w:r w:rsidRPr="003925B2">
              <w:rPr>
                <w:rFonts w:ascii="Times New Roman" w:eastAsia="Times New Roman" w:hAnsi="Times New Roman"/>
                <w:sz w:val="24"/>
                <w:szCs w:val="24"/>
                <w:lang w:eastAsia="ru-RU"/>
              </w:rPr>
              <w:t>.</w:t>
            </w:r>
          </w:p>
        </w:tc>
        <w:tc>
          <w:tcPr>
            <w:tcW w:w="3969" w:type="dxa"/>
            <w:shd w:val="clear" w:color="auto" w:fill="auto"/>
            <w:vAlign w:val="center"/>
          </w:tcPr>
          <w:p w:rsidR="007D27C0" w:rsidRPr="00BD5D27" w:rsidRDefault="007D27C0" w:rsidP="007D27C0">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7D27C0" w:rsidRPr="003925B2" w:rsidTr="007D27C0">
        <w:trPr>
          <w:trHeight w:val="720"/>
        </w:trPr>
        <w:tc>
          <w:tcPr>
            <w:tcW w:w="763" w:type="dxa"/>
            <w:shd w:val="clear" w:color="auto" w:fill="auto"/>
            <w:vAlign w:val="center"/>
          </w:tcPr>
          <w:p w:rsidR="007D27C0" w:rsidRPr="003925B2" w:rsidRDefault="00A37A47" w:rsidP="007D27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914" w:type="dxa"/>
            <w:shd w:val="clear" w:color="auto" w:fill="auto"/>
            <w:vAlign w:val="center"/>
          </w:tcPr>
          <w:p w:rsidR="007D27C0" w:rsidRPr="00BE4626" w:rsidRDefault="007D27C0" w:rsidP="007D27C0">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292" w:type="dxa"/>
            <w:shd w:val="clear" w:color="auto" w:fill="auto"/>
            <w:vAlign w:val="center"/>
          </w:tcPr>
          <w:p w:rsidR="007D27C0" w:rsidRPr="00BE4626" w:rsidRDefault="007D27C0" w:rsidP="007D27C0">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969" w:type="dxa"/>
            <w:shd w:val="clear" w:color="auto" w:fill="auto"/>
            <w:vAlign w:val="center"/>
          </w:tcPr>
          <w:p w:rsidR="007D27C0" w:rsidRPr="00BE4626" w:rsidRDefault="007D27C0" w:rsidP="007D27C0">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bl>
    <w:p w:rsidR="007D27C0" w:rsidRPr="00D03D16" w:rsidRDefault="007D27C0" w:rsidP="007D27C0">
      <w:pPr>
        <w:spacing w:after="0" w:line="240" w:lineRule="auto"/>
        <w:jc w:val="both"/>
        <w:rPr>
          <w:rFonts w:ascii="Times New Roman" w:eastAsia="SimSun" w:hAnsi="Times New Roman"/>
          <w:b/>
          <w:color w:val="0070C0"/>
          <w:sz w:val="24"/>
          <w:szCs w:val="24"/>
        </w:rPr>
      </w:pPr>
    </w:p>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7D27C0" w:rsidRPr="00BD7876" w:rsidRDefault="007D27C0" w:rsidP="007D27C0">
      <w:pPr>
        <w:widowControl w:val="0"/>
        <w:ind w:firstLine="709"/>
        <w:jc w:val="both"/>
        <w:rPr>
          <w:rFonts w:ascii="Times New Roman" w:hAnsi="Times New Roman"/>
          <w:sz w:val="24"/>
          <w:szCs w:val="24"/>
        </w:rPr>
      </w:pPr>
    </w:p>
    <w:p w:rsidR="00274808" w:rsidRDefault="00274808" w:rsidP="003C3699">
      <w:pPr>
        <w:widowControl w:val="0"/>
        <w:jc w:val="both"/>
        <w:rPr>
          <w:rFonts w:ascii="Times New Roman" w:hAnsi="Times New Roman"/>
          <w:sz w:val="24"/>
          <w:szCs w:val="24"/>
        </w:rPr>
        <w:sectPr w:rsidR="00274808" w:rsidSect="00D66F39">
          <w:headerReference w:type="default" r:id="rId10"/>
          <w:headerReference w:type="first" r:id="rId11"/>
          <w:pgSz w:w="11906" w:h="16838"/>
          <w:pgMar w:top="1134" w:right="1134" w:bottom="1134" w:left="1418" w:header="709" w:footer="709" w:gutter="0"/>
          <w:pgNumType w:start="1"/>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w:t>
            </w:r>
            <w:proofErr w:type="gramStart"/>
            <w:r w:rsidRPr="00692B05">
              <w:rPr>
                <w:rFonts w:ascii="Times New Roman" w:hAnsi="Times New Roman"/>
                <w:sz w:val="20"/>
                <w:szCs w:val="20"/>
              </w:rPr>
              <w:t>п</w:t>
            </w:r>
            <w:proofErr w:type="gramEnd"/>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xml:space="preserve">Всего </w:t>
            </w:r>
            <w:proofErr w:type="spellStart"/>
            <w:r w:rsidRPr="00692B05">
              <w:rPr>
                <w:rFonts w:ascii="Times New Roman" w:hAnsi="Times New Roman"/>
                <w:sz w:val="20"/>
                <w:szCs w:val="20"/>
              </w:rPr>
              <w:t>финанси</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рование</w:t>
            </w:r>
            <w:proofErr w:type="spellEnd"/>
            <w:r w:rsidRPr="00692B05">
              <w:rPr>
                <w:rFonts w:ascii="Times New Roman" w:hAnsi="Times New Roman"/>
                <w:sz w:val="20"/>
                <w:szCs w:val="20"/>
              </w:rPr>
              <w:t xml:space="preserve"> (</w:t>
            </w:r>
            <w:proofErr w:type="spellStart"/>
            <w:r w:rsidRPr="00692B05">
              <w:rPr>
                <w:rFonts w:ascii="Times New Roman" w:hAnsi="Times New Roman"/>
                <w:sz w:val="20"/>
                <w:szCs w:val="20"/>
              </w:rPr>
              <w:t>тыс</w:t>
            </w:r>
            <w:proofErr w:type="gramStart"/>
            <w:r w:rsidRPr="00692B05">
              <w:rPr>
                <w:rFonts w:ascii="Times New Roman" w:hAnsi="Times New Roman"/>
                <w:sz w:val="20"/>
                <w:szCs w:val="20"/>
              </w:rPr>
              <w:t>.р</w:t>
            </w:r>
            <w:proofErr w:type="gramEnd"/>
            <w:r w:rsidRPr="00692B05">
              <w:rPr>
                <w:rFonts w:ascii="Times New Roman" w:hAnsi="Times New Roman"/>
                <w:sz w:val="20"/>
                <w:szCs w:val="20"/>
              </w:rPr>
              <w:t>уб</w:t>
            </w:r>
            <w:proofErr w:type="spellEnd"/>
            <w:r w:rsidRPr="00692B05">
              <w:rPr>
                <w:rFonts w:ascii="Times New Roman" w:hAnsi="Times New Roman"/>
                <w:sz w:val="20"/>
                <w:szCs w:val="20"/>
              </w:rPr>
              <w:t>.),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roofErr w:type="gramStart"/>
            <w:r w:rsidRPr="00692B05">
              <w:rPr>
                <w:rFonts w:ascii="Times New Roman" w:hAnsi="Times New Roman"/>
                <w:sz w:val="20"/>
                <w:szCs w:val="20"/>
              </w:rPr>
              <w:t>Ответственный</w:t>
            </w:r>
            <w:proofErr w:type="gramEnd"/>
            <w:r w:rsidRPr="00692B05">
              <w:rPr>
                <w:rFonts w:ascii="Times New Roman" w:hAnsi="Times New Roman"/>
                <w:sz w:val="20"/>
                <w:szCs w:val="20"/>
              </w:rPr>
              <w:t xml:space="preserve">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321"/>
        </w:trPr>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A37A47" w:rsidRPr="00692B05" w:rsidRDefault="00A37A47" w:rsidP="00481AAB">
            <w:pPr>
              <w:spacing w:after="0" w:line="240" w:lineRule="auto"/>
              <w:rPr>
                <w:b/>
                <w:bCs/>
                <w:color w:val="000000"/>
                <w:sz w:val="16"/>
                <w:szCs w:val="16"/>
              </w:rPr>
            </w:pPr>
            <w:r w:rsidRPr="00692B05">
              <w:rPr>
                <w:b/>
                <w:bCs/>
                <w:color w:val="000000"/>
                <w:sz w:val="16"/>
                <w:szCs w:val="16"/>
              </w:rPr>
              <w:t xml:space="preserve">Итого         </w:t>
            </w:r>
          </w:p>
        </w:tc>
        <w:tc>
          <w:tcPr>
            <w:tcW w:w="485" w:type="pct"/>
            <w:vMerge w:val="restart"/>
            <w:shd w:val="clear" w:color="auto" w:fill="auto"/>
          </w:tcPr>
          <w:p w:rsidR="00A37A47" w:rsidRPr="00D962B7"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B3228E" w:rsidRDefault="00A37A47" w:rsidP="007D27C0">
            <w:pPr>
              <w:spacing w:after="0" w:line="240" w:lineRule="auto"/>
              <w:jc w:val="center"/>
              <w:rPr>
                <w:rFonts w:ascii="Times New Roman" w:hAnsi="Times New Roman"/>
                <w:b/>
                <w:sz w:val="20"/>
                <w:szCs w:val="20"/>
              </w:rPr>
            </w:pPr>
            <w:r>
              <w:rPr>
                <w:rFonts w:ascii="Times New Roman" w:hAnsi="Times New Roman"/>
                <w:b/>
                <w:sz w:val="20"/>
                <w:szCs w:val="20"/>
              </w:rPr>
              <w:t>214 573,4</w:t>
            </w:r>
          </w:p>
        </w:tc>
        <w:tc>
          <w:tcPr>
            <w:tcW w:w="337" w:type="pct"/>
            <w:shd w:val="clear" w:color="auto" w:fill="auto"/>
          </w:tcPr>
          <w:p w:rsidR="00A37A47" w:rsidRPr="00B3228E" w:rsidRDefault="006579BC" w:rsidP="000922C8">
            <w:pPr>
              <w:spacing w:after="0" w:line="240" w:lineRule="auto"/>
              <w:jc w:val="center"/>
              <w:rPr>
                <w:rFonts w:ascii="Times New Roman" w:hAnsi="Times New Roman"/>
                <w:b/>
                <w:sz w:val="20"/>
                <w:szCs w:val="20"/>
              </w:rPr>
            </w:pPr>
            <w:r>
              <w:rPr>
                <w:rFonts w:ascii="Times New Roman" w:hAnsi="Times New Roman"/>
                <w:b/>
                <w:sz w:val="20"/>
                <w:szCs w:val="20"/>
              </w:rPr>
              <w:t>17 700,7</w:t>
            </w:r>
          </w:p>
        </w:tc>
        <w:tc>
          <w:tcPr>
            <w:tcW w:w="338"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46 086,7</w:t>
            </w:r>
          </w:p>
        </w:tc>
        <w:tc>
          <w:tcPr>
            <w:tcW w:w="340" w:type="pct"/>
            <w:gridSpan w:val="3"/>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1 168,0</w:t>
            </w:r>
          </w:p>
        </w:tc>
        <w:tc>
          <w:tcPr>
            <w:tcW w:w="337" w:type="pct"/>
            <w:gridSpan w:val="2"/>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71 368,0</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A37A47" w:rsidRPr="00692B05" w:rsidRDefault="00A37A47" w:rsidP="00481AAB">
            <w:pPr>
              <w:spacing w:after="0" w:line="240" w:lineRule="auto"/>
              <w:rPr>
                <w:b/>
                <w:bCs/>
                <w:color w:val="000000"/>
                <w:sz w:val="16"/>
                <w:szCs w:val="16"/>
              </w:rPr>
            </w:pPr>
            <w:r>
              <w:rPr>
                <w:b/>
                <w:bCs/>
                <w:color w:val="000000"/>
                <w:sz w:val="16"/>
                <w:szCs w:val="16"/>
              </w:rPr>
              <w:t>Бюджет поселения</w:t>
            </w:r>
          </w:p>
        </w:tc>
        <w:tc>
          <w:tcPr>
            <w:tcW w:w="485" w:type="pct"/>
            <w:vMerge/>
            <w:shd w:val="clear" w:color="auto" w:fill="auto"/>
          </w:tcPr>
          <w:p w:rsidR="00A37A47" w:rsidRPr="00D962B7"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B3228E" w:rsidRDefault="00A37A47" w:rsidP="000922C8">
            <w:pPr>
              <w:spacing w:after="0" w:line="240" w:lineRule="auto"/>
              <w:jc w:val="center"/>
              <w:rPr>
                <w:rFonts w:ascii="Times New Roman" w:hAnsi="Times New Roman"/>
                <w:b/>
                <w:sz w:val="20"/>
                <w:szCs w:val="20"/>
              </w:rPr>
            </w:pPr>
            <w:r>
              <w:rPr>
                <w:rFonts w:ascii="Times New Roman" w:hAnsi="Times New Roman"/>
                <w:b/>
                <w:sz w:val="20"/>
                <w:szCs w:val="20"/>
              </w:rPr>
              <w:t>86 351,5</w:t>
            </w:r>
          </w:p>
        </w:tc>
        <w:tc>
          <w:tcPr>
            <w:tcW w:w="337" w:type="pct"/>
            <w:shd w:val="clear" w:color="auto" w:fill="auto"/>
          </w:tcPr>
          <w:p w:rsidR="00A37A47" w:rsidRPr="00B3228E" w:rsidRDefault="00A37A47" w:rsidP="006579BC">
            <w:pPr>
              <w:spacing w:after="0" w:line="240" w:lineRule="auto"/>
              <w:jc w:val="center"/>
              <w:rPr>
                <w:rFonts w:ascii="Times New Roman" w:hAnsi="Times New Roman"/>
                <w:b/>
                <w:sz w:val="20"/>
                <w:szCs w:val="20"/>
              </w:rPr>
            </w:pPr>
            <w:r>
              <w:rPr>
                <w:rFonts w:ascii="Times New Roman" w:hAnsi="Times New Roman"/>
                <w:b/>
                <w:sz w:val="20"/>
                <w:szCs w:val="20"/>
              </w:rPr>
              <w:t>5</w:t>
            </w:r>
            <w:r w:rsidR="006579BC">
              <w:rPr>
                <w:rFonts w:ascii="Times New Roman" w:hAnsi="Times New Roman"/>
                <w:b/>
                <w:sz w:val="20"/>
                <w:szCs w:val="20"/>
              </w:rPr>
              <w:t> 365,7</w:t>
            </w:r>
          </w:p>
        </w:tc>
        <w:tc>
          <w:tcPr>
            <w:tcW w:w="338"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4 668,8</w:t>
            </w:r>
          </w:p>
        </w:tc>
        <w:tc>
          <w:tcPr>
            <w:tcW w:w="340" w:type="pct"/>
            <w:gridSpan w:val="3"/>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1 168,0</w:t>
            </w:r>
          </w:p>
        </w:tc>
        <w:tc>
          <w:tcPr>
            <w:tcW w:w="337" w:type="pct"/>
            <w:gridSpan w:val="2"/>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50 968,0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692B05" w:rsidRDefault="00A37A47" w:rsidP="00481AAB">
            <w:pPr>
              <w:spacing w:after="0" w:line="240" w:lineRule="auto"/>
              <w:rPr>
                <w:b/>
                <w:bCs/>
                <w:color w:val="000000"/>
                <w:sz w:val="16"/>
                <w:szCs w:val="16"/>
              </w:rPr>
            </w:pPr>
            <w:r>
              <w:rPr>
                <w:b/>
                <w:bCs/>
                <w:color w:val="000000"/>
                <w:sz w:val="16"/>
                <w:szCs w:val="16"/>
              </w:rPr>
              <w:t>Районный бюджет</w:t>
            </w:r>
          </w:p>
        </w:tc>
        <w:tc>
          <w:tcPr>
            <w:tcW w:w="485" w:type="pct"/>
            <w:vMerge/>
            <w:shd w:val="clear" w:color="auto" w:fill="auto"/>
          </w:tcPr>
          <w:p w:rsidR="00A37A47" w:rsidRPr="00D962B7"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B3228E" w:rsidRDefault="006579BC" w:rsidP="007D27C0">
            <w:pPr>
              <w:spacing w:after="0" w:line="240" w:lineRule="auto"/>
              <w:jc w:val="center"/>
              <w:rPr>
                <w:rFonts w:ascii="Times New Roman" w:hAnsi="Times New Roman"/>
                <w:b/>
                <w:sz w:val="20"/>
                <w:szCs w:val="20"/>
              </w:rPr>
            </w:pPr>
            <w:r>
              <w:rPr>
                <w:rFonts w:ascii="Times New Roman" w:hAnsi="Times New Roman"/>
                <w:b/>
                <w:sz w:val="20"/>
                <w:szCs w:val="20"/>
              </w:rPr>
              <w:t>75 389,0</w:t>
            </w:r>
          </w:p>
        </w:tc>
        <w:tc>
          <w:tcPr>
            <w:tcW w:w="337" w:type="pct"/>
            <w:shd w:val="clear" w:color="auto" w:fill="auto"/>
          </w:tcPr>
          <w:p w:rsidR="00A37A47" w:rsidRPr="00B3228E" w:rsidRDefault="00A37A47" w:rsidP="00B3228E">
            <w:pPr>
              <w:spacing w:after="0" w:line="240" w:lineRule="auto"/>
              <w:jc w:val="center"/>
              <w:rPr>
                <w:rFonts w:ascii="Times New Roman" w:hAnsi="Times New Roman"/>
                <w:b/>
                <w:sz w:val="20"/>
                <w:szCs w:val="20"/>
              </w:rPr>
            </w:pPr>
            <w:r>
              <w:rPr>
                <w:rFonts w:ascii="Times New Roman" w:hAnsi="Times New Roman"/>
                <w:b/>
                <w:sz w:val="20"/>
                <w:szCs w:val="20"/>
              </w:rPr>
              <w:t>75</w:t>
            </w:r>
            <w:r w:rsidRPr="00B3228E">
              <w:rPr>
                <w:rFonts w:ascii="Times New Roman" w:hAnsi="Times New Roman"/>
                <w:b/>
                <w:sz w:val="20"/>
                <w:szCs w:val="20"/>
              </w:rPr>
              <w:t>0,0</w:t>
            </w:r>
          </w:p>
        </w:tc>
        <w:tc>
          <w:tcPr>
            <w:tcW w:w="338"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00A37A47" w:rsidRPr="00B3228E">
              <w:rPr>
                <w:rFonts w:ascii="Times New Roman" w:hAnsi="Times New Roman"/>
                <w:b/>
                <w:sz w:val="20"/>
                <w:szCs w:val="20"/>
              </w:rPr>
              <w:t>0,0</w:t>
            </w:r>
          </w:p>
        </w:tc>
        <w:tc>
          <w:tcPr>
            <w:tcW w:w="340" w:type="pct"/>
            <w:gridSpan w:val="3"/>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20 400,0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379"/>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692B05" w:rsidRDefault="00A37A47" w:rsidP="00481AAB">
            <w:pPr>
              <w:spacing w:after="0" w:line="240" w:lineRule="auto"/>
              <w:rPr>
                <w:b/>
                <w:bCs/>
                <w:color w:val="000000"/>
                <w:sz w:val="16"/>
                <w:szCs w:val="16"/>
              </w:rPr>
            </w:pPr>
            <w:r>
              <w:rPr>
                <w:b/>
                <w:bCs/>
                <w:color w:val="000000"/>
                <w:sz w:val="16"/>
                <w:szCs w:val="16"/>
              </w:rPr>
              <w:t>Областной бюджет</w:t>
            </w:r>
          </w:p>
        </w:tc>
        <w:tc>
          <w:tcPr>
            <w:tcW w:w="485" w:type="pct"/>
            <w:vMerge/>
            <w:shd w:val="clear" w:color="auto" w:fill="auto"/>
          </w:tcPr>
          <w:p w:rsidR="00A37A47" w:rsidRPr="00D962B7"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52 832,9</w:t>
            </w:r>
          </w:p>
        </w:tc>
        <w:tc>
          <w:tcPr>
            <w:tcW w:w="337"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11 585,0</w:t>
            </w:r>
          </w:p>
        </w:tc>
        <w:tc>
          <w:tcPr>
            <w:tcW w:w="338" w:type="pct"/>
            <w:shd w:val="clear" w:color="auto" w:fill="auto"/>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41 247,9</w:t>
            </w:r>
          </w:p>
        </w:tc>
        <w:tc>
          <w:tcPr>
            <w:tcW w:w="340" w:type="pct"/>
            <w:gridSpan w:val="3"/>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A37A47" w:rsidRPr="00B3228E" w:rsidRDefault="006579BC"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6579BC" w:rsidRPr="00692B05" w:rsidTr="001E56B4">
        <w:trPr>
          <w:trHeight w:val="330"/>
        </w:trPr>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A37A47" w:rsidRPr="00274808" w:rsidRDefault="00A37A47"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A37A47" w:rsidRPr="00692B05" w:rsidRDefault="00A37A47" w:rsidP="00481AAB">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A37A47" w:rsidRPr="00692B05" w:rsidRDefault="00A37A47"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w:t>
            </w:r>
            <w:r w:rsidR="001C508B">
              <w:rPr>
                <w:rFonts w:ascii="Times New Roman" w:hAnsi="Times New Roman"/>
                <w:sz w:val="20"/>
                <w:szCs w:val="20"/>
              </w:rPr>
              <w:t>1</w:t>
            </w:r>
            <w:r>
              <w:rPr>
                <w:rFonts w:ascii="Times New Roman" w:hAnsi="Times New Roman"/>
                <w:sz w:val="20"/>
                <w:szCs w:val="20"/>
              </w:rPr>
              <w:t>-2030гг</w:t>
            </w:r>
          </w:p>
        </w:tc>
        <w:tc>
          <w:tcPr>
            <w:tcW w:w="482" w:type="pct"/>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144 908,8</w:t>
            </w:r>
          </w:p>
        </w:tc>
        <w:tc>
          <w:tcPr>
            <w:tcW w:w="337"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338,8</w:t>
            </w:r>
          </w:p>
        </w:tc>
        <w:tc>
          <w:tcPr>
            <w:tcW w:w="330" w:type="pct"/>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w:t>
            </w:r>
            <w:r w:rsidR="00A37A47" w:rsidRPr="00B3228E">
              <w:rPr>
                <w:rFonts w:ascii="Times New Roman" w:hAnsi="Times New Roman"/>
                <w:sz w:val="20"/>
                <w:szCs w:val="20"/>
              </w:rPr>
              <w:t>,0</w:t>
            </w:r>
          </w:p>
        </w:tc>
        <w:tc>
          <w:tcPr>
            <w:tcW w:w="340" w:type="pct"/>
            <w:gridSpan w:val="3"/>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6579BC" w:rsidRPr="00692B05" w:rsidTr="001E56B4">
        <w:trPr>
          <w:trHeight w:val="422"/>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Pr>
                <w:rFonts w:ascii="Times New Roman" w:hAnsi="Times New Roman"/>
                <w:sz w:val="20"/>
                <w:szCs w:val="20"/>
              </w:rPr>
              <w:t>50 589,0</w:t>
            </w:r>
          </w:p>
        </w:tc>
        <w:tc>
          <w:tcPr>
            <w:tcW w:w="337"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168,8</w:t>
            </w:r>
          </w:p>
        </w:tc>
        <w:tc>
          <w:tcPr>
            <w:tcW w:w="330" w:type="pct"/>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w:t>
            </w:r>
            <w:r w:rsidR="00A37A47" w:rsidRPr="00B3228E">
              <w:rPr>
                <w:rFonts w:ascii="Times New Roman" w:hAnsi="Times New Roman"/>
                <w:sz w:val="20"/>
                <w:szCs w:val="20"/>
              </w:rPr>
              <w:t>,0</w:t>
            </w:r>
          </w:p>
        </w:tc>
        <w:tc>
          <w:tcPr>
            <w:tcW w:w="340" w:type="pct"/>
            <w:gridSpan w:val="3"/>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Pr>
                <w:rFonts w:ascii="Times New Roman" w:hAnsi="Times New Roman"/>
                <w:sz w:val="20"/>
                <w:szCs w:val="20"/>
              </w:rPr>
              <w:t>16 200,0</w:t>
            </w:r>
          </w:p>
        </w:tc>
        <w:tc>
          <w:tcPr>
            <w:tcW w:w="337"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C508B" w:rsidRPr="00692B05" w:rsidTr="001E56B4">
        <w:trPr>
          <w:trHeight w:val="369"/>
        </w:trPr>
        <w:tc>
          <w:tcPr>
            <w:tcW w:w="164" w:type="pct"/>
            <w:vMerge w:val="restart"/>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1C508B" w:rsidRPr="00692B05" w:rsidRDefault="001C508B"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577" w:type="pct"/>
            <w:shd w:val="clear" w:color="auto" w:fill="auto"/>
          </w:tcPr>
          <w:p w:rsidR="001C508B" w:rsidRPr="00692B05" w:rsidRDefault="001C508B" w:rsidP="00481AAB">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1C508B" w:rsidRPr="00692B05" w:rsidRDefault="001C508B"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1C508B" w:rsidRPr="00B3228E" w:rsidRDefault="001C508B"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1C508B" w:rsidRPr="00274808" w:rsidRDefault="001C508B"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r>
      <w:tr w:rsidR="001C508B" w:rsidRPr="00692B05" w:rsidTr="001E56B4">
        <w:trPr>
          <w:trHeight w:val="417"/>
        </w:trPr>
        <w:tc>
          <w:tcPr>
            <w:tcW w:w="164"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508B" w:rsidRPr="00692B05" w:rsidRDefault="001C508B"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1C508B" w:rsidRPr="00345174" w:rsidRDefault="001C508B"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r>
      <w:tr w:rsidR="001C508B" w:rsidRPr="00692B05" w:rsidTr="001E56B4">
        <w:trPr>
          <w:trHeight w:val="410"/>
        </w:trPr>
        <w:tc>
          <w:tcPr>
            <w:tcW w:w="164"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C508B" w:rsidRPr="00FE4128" w:rsidRDefault="001C508B"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508B" w:rsidRPr="00692B05" w:rsidRDefault="001C508B"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A37A47" w:rsidRPr="00B3228E" w:rsidRDefault="006579BC"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lastRenderedPageBreak/>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 xml:space="preserve">Количество </w:t>
            </w:r>
            <w:proofErr w:type="gramStart"/>
            <w:r w:rsidRPr="003E4319">
              <w:rPr>
                <w:rFonts w:ascii="Times New Roman" w:hAnsi="Times New Roman"/>
                <w:sz w:val="20"/>
                <w:szCs w:val="20"/>
              </w:rPr>
              <w:t>установленных</w:t>
            </w:r>
            <w:proofErr w:type="gramEnd"/>
            <w:r w:rsidRPr="003E4319">
              <w:rPr>
                <w:rFonts w:ascii="Times New Roman" w:hAnsi="Times New Roman"/>
                <w:sz w:val="20"/>
                <w:szCs w:val="20"/>
              </w:rPr>
              <w:t xml:space="preserve"> АИТП с погодным и часовым регулированием</w:t>
            </w:r>
          </w:p>
        </w:tc>
        <w:tc>
          <w:tcPr>
            <w:tcW w:w="577"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A37A47" w:rsidRPr="003E4319" w:rsidRDefault="00A37A47" w:rsidP="001C508B">
            <w:pPr>
              <w:spacing w:after="0" w:line="240" w:lineRule="auto"/>
              <w:jc w:val="center"/>
              <w:rPr>
                <w:rFonts w:ascii="Times New Roman" w:hAnsi="Times New Roman"/>
                <w:sz w:val="20"/>
                <w:szCs w:val="20"/>
              </w:rPr>
            </w:pPr>
            <w:r>
              <w:rPr>
                <w:rFonts w:ascii="Times New Roman" w:hAnsi="Times New Roman"/>
                <w:sz w:val="20"/>
                <w:szCs w:val="20"/>
              </w:rPr>
              <w:t>2</w:t>
            </w:r>
            <w:r w:rsidR="001C508B">
              <w:rPr>
                <w:rFonts w:ascii="Times New Roman" w:hAnsi="Times New Roman"/>
                <w:sz w:val="20"/>
                <w:szCs w:val="20"/>
              </w:rPr>
              <w:t>55</w:t>
            </w:r>
            <w:r w:rsidRPr="003E4319">
              <w:rPr>
                <w:rFonts w:ascii="Times New Roman" w:hAnsi="Times New Roman"/>
                <w:sz w:val="20"/>
                <w:szCs w:val="20"/>
              </w:rPr>
              <w:t>,0</w:t>
            </w:r>
          </w:p>
        </w:tc>
        <w:tc>
          <w:tcPr>
            <w:tcW w:w="337" w:type="pct"/>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A37A47" w:rsidRPr="003E4319" w:rsidRDefault="00A37A47"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Default="001C508B" w:rsidP="00905666">
            <w:pPr>
              <w:spacing w:after="0" w:line="240" w:lineRule="auto"/>
              <w:jc w:val="center"/>
              <w:rPr>
                <w:rFonts w:ascii="Times New Roman" w:hAnsi="Times New Roman"/>
                <w:sz w:val="20"/>
                <w:szCs w:val="20"/>
              </w:rPr>
            </w:pPr>
          </w:p>
          <w:p w:rsidR="001C508B" w:rsidRDefault="001C508B" w:rsidP="00905666">
            <w:pPr>
              <w:spacing w:after="0" w:line="240" w:lineRule="auto"/>
              <w:jc w:val="center"/>
              <w:rPr>
                <w:rFonts w:ascii="Times New Roman" w:hAnsi="Times New Roman"/>
                <w:sz w:val="20"/>
                <w:szCs w:val="20"/>
              </w:rPr>
            </w:pPr>
          </w:p>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3E4319" w:rsidRDefault="001C508B"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C508B" w:rsidRPr="00692B05" w:rsidTr="001E56B4">
        <w:trPr>
          <w:trHeight w:val="369"/>
        </w:trPr>
        <w:tc>
          <w:tcPr>
            <w:tcW w:w="164" w:type="pct"/>
            <w:vMerge w:val="restar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p>
        </w:tc>
        <w:tc>
          <w:tcPr>
            <w:tcW w:w="690" w:type="pct"/>
            <w:vMerge w:val="restart"/>
            <w:shd w:val="clear" w:color="auto" w:fill="auto"/>
          </w:tcPr>
          <w:p w:rsidR="001C508B" w:rsidRPr="00692B05" w:rsidRDefault="001C508B" w:rsidP="001C508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 xml:space="preserve">Установка </w:t>
            </w:r>
            <w:r>
              <w:rPr>
                <w:rFonts w:ascii="Times New Roman" w:hAnsi="Times New Roman"/>
                <w:sz w:val="20"/>
                <w:szCs w:val="20"/>
              </w:rPr>
              <w:t>источников бесперебойного питания на АИТП в МКД</w:t>
            </w:r>
          </w:p>
        </w:tc>
        <w:tc>
          <w:tcPr>
            <w:tcW w:w="577" w:type="pct"/>
            <w:shd w:val="clear" w:color="auto" w:fill="auto"/>
          </w:tcPr>
          <w:p w:rsidR="001C508B" w:rsidRPr="00692B05" w:rsidRDefault="001C508B" w:rsidP="001439A3">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1C508B" w:rsidRPr="00692B05" w:rsidRDefault="001C508B" w:rsidP="001C508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16 808,8</w:t>
            </w:r>
          </w:p>
        </w:tc>
        <w:tc>
          <w:tcPr>
            <w:tcW w:w="337"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338,8</w:t>
            </w:r>
          </w:p>
        </w:tc>
        <w:tc>
          <w:tcPr>
            <w:tcW w:w="330" w:type="pct"/>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1C508B" w:rsidRPr="00274808" w:rsidRDefault="001C508B" w:rsidP="001439A3">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1C508B" w:rsidRPr="00692B05" w:rsidTr="001E56B4">
        <w:trPr>
          <w:trHeight w:val="417"/>
        </w:trPr>
        <w:tc>
          <w:tcPr>
            <w:tcW w:w="164"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508B" w:rsidRPr="00692B05" w:rsidRDefault="001C508B" w:rsidP="001439A3">
            <w:pPr>
              <w:widowControl w:val="0"/>
              <w:autoSpaceDE w:val="0"/>
              <w:spacing w:after="0" w:line="240" w:lineRule="auto"/>
              <w:rPr>
                <w:rFonts w:ascii="Times New Roman" w:hAnsi="Times New Roman"/>
                <w:sz w:val="20"/>
                <w:szCs w:val="20"/>
              </w:rPr>
            </w:pPr>
          </w:p>
        </w:tc>
        <w:tc>
          <w:tcPr>
            <w:tcW w:w="577" w:type="pct"/>
            <w:shd w:val="clear" w:color="auto" w:fill="auto"/>
          </w:tcPr>
          <w:p w:rsidR="001C508B" w:rsidRPr="00345174" w:rsidRDefault="001C508B" w:rsidP="001439A3">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8 403,8</w:t>
            </w:r>
          </w:p>
        </w:tc>
        <w:tc>
          <w:tcPr>
            <w:tcW w:w="337"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168,8</w:t>
            </w:r>
          </w:p>
        </w:tc>
        <w:tc>
          <w:tcPr>
            <w:tcW w:w="330" w:type="pct"/>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1C508B" w:rsidRPr="00692B05" w:rsidTr="001E56B4">
        <w:trPr>
          <w:trHeight w:val="410"/>
        </w:trPr>
        <w:tc>
          <w:tcPr>
            <w:tcW w:w="164"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C508B" w:rsidRPr="00FE4128" w:rsidRDefault="001C508B" w:rsidP="001439A3">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C508B" w:rsidRPr="00B3228E" w:rsidRDefault="001C508B" w:rsidP="001C508B">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 xml:space="preserve">8 235,0 </w:t>
            </w:r>
          </w:p>
        </w:tc>
        <w:tc>
          <w:tcPr>
            <w:tcW w:w="443"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1C508B" w:rsidRPr="00692B05" w:rsidTr="001E56B4">
        <w:tc>
          <w:tcPr>
            <w:tcW w:w="164"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C508B" w:rsidRPr="00FE4128" w:rsidRDefault="001C508B" w:rsidP="001439A3">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1C508B" w:rsidRPr="00B3228E" w:rsidRDefault="001C508B"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1C508B" w:rsidRPr="00B3228E" w:rsidRDefault="001C508B"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1C508B" w:rsidRPr="00692B05" w:rsidTr="001E56B4">
        <w:tc>
          <w:tcPr>
            <w:tcW w:w="164" w:type="pct"/>
            <w:shd w:val="clear" w:color="auto" w:fill="auto"/>
          </w:tcPr>
          <w:p w:rsidR="001C508B" w:rsidRPr="0039186A" w:rsidRDefault="001C508B" w:rsidP="001439A3">
            <w:pPr>
              <w:widowControl w:val="0"/>
              <w:autoSpaceDE w:val="0"/>
              <w:spacing w:after="0" w:line="240" w:lineRule="auto"/>
              <w:jc w:val="center"/>
              <w:rPr>
                <w:rFonts w:ascii="Times New Roman" w:hAnsi="Times New Roman"/>
                <w:sz w:val="20"/>
                <w:szCs w:val="20"/>
              </w:rPr>
            </w:pPr>
            <w:r w:rsidRPr="0039186A">
              <w:rPr>
                <w:rFonts w:ascii="Times New Roman" w:hAnsi="Times New Roman"/>
                <w:sz w:val="20"/>
                <w:szCs w:val="20"/>
              </w:rPr>
              <w:t>1.2</w:t>
            </w:r>
          </w:p>
        </w:tc>
        <w:tc>
          <w:tcPr>
            <w:tcW w:w="690" w:type="pct"/>
            <w:shd w:val="clear" w:color="auto" w:fill="auto"/>
          </w:tcPr>
          <w:p w:rsidR="001C508B" w:rsidRPr="0039186A" w:rsidRDefault="001C508B" w:rsidP="001C508B">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w:t>
            </w:r>
            <w:proofErr w:type="gramStart"/>
            <w:r w:rsidRPr="0039186A">
              <w:rPr>
                <w:rFonts w:ascii="Times New Roman" w:hAnsi="Times New Roman"/>
                <w:sz w:val="20"/>
                <w:szCs w:val="20"/>
              </w:rPr>
              <w:t>установленных</w:t>
            </w:r>
            <w:proofErr w:type="gramEnd"/>
            <w:r w:rsidRPr="0039186A">
              <w:rPr>
                <w:rFonts w:ascii="Times New Roman" w:hAnsi="Times New Roman"/>
                <w:sz w:val="20"/>
                <w:szCs w:val="20"/>
              </w:rPr>
              <w:t xml:space="preserve"> ИБП с погодным и часовым регулированием</w:t>
            </w:r>
          </w:p>
        </w:tc>
        <w:tc>
          <w:tcPr>
            <w:tcW w:w="57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1C508B" w:rsidRPr="0039186A" w:rsidRDefault="001C508B" w:rsidP="0039186A">
            <w:pPr>
              <w:spacing w:after="0" w:line="240" w:lineRule="auto"/>
              <w:jc w:val="center"/>
              <w:rPr>
                <w:rFonts w:ascii="Times New Roman" w:hAnsi="Times New Roman"/>
                <w:sz w:val="20"/>
                <w:szCs w:val="20"/>
              </w:rPr>
            </w:pPr>
            <w:r w:rsidRPr="0039186A">
              <w:rPr>
                <w:rFonts w:ascii="Times New Roman" w:hAnsi="Times New Roman"/>
                <w:sz w:val="20"/>
                <w:szCs w:val="20"/>
              </w:rPr>
              <w:t>2</w:t>
            </w:r>
            <w:r w:rsidR="0039186A">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1C508B" w:rsidRPr="0039186A"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5</w:t>
            </w:r>
            <w:r w:rsidR="001C508B" w:rsidRPr="0039186A">
              <w:rPr>
                <w:rFonts w:ascii="Times New Roman" w:hAnsi="Times New Roman"/>
                <w:sz w:val="20"/>
                <w:szCs w:val="20"/>
              </w:rPr>
              <w:t>,0</w:t>
            </w:r>
          </w:p>
        </w:tc>
        <w:tc>
          <w:tcPr>
            <w:tcW w:w="330" w:type="pct"/>
            <w:vAlign w:val="center"/>
          </w:tcPr>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p>
          <w:p w:rsidR="001C508B" w:rsidRPr="0039186A"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1C508B" w:rsidRPr="003E4319" w:rsidRDefault="001C508B" w:rsidP="001439A3">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1C508B" w:rsidRPr="00692B05" w:rsidRDefault="001C508B" w:rsidP="001439A3">
            <w:pPr>
              <w:widowControl w:val="0"/>
              <w:autoSpaceDE w:val="0"/>
              <w:spacing w:after="0" w:line="240" w:lineRule="auto"/>
              <w:jc w:val="center"/>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A37A47" w:rsidRPr="00274808" w:rsidRDefault="00A37A47"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A37A47" w:rsidRPr="00692B05" w:rsidRDefault="00A37A47" w:rsidP="00481AAB">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6 368,0</w:t>
            </w:r>
          </w:p>
        </w:tc>
        <w:tc>
          <w:tcPr>
            <w:tcW w:w="337"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345" w:type="pct"/>
            <w:gridSpan w:val="2"/>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 xml:space="preserve"> 500,0</w:t>
            </w:r>
          </w:p>
        </w:tc>
        <w:tc>
          <w:tcPr>
            <w:tcW w:w="330" w:type="pct"/>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0</w:t>
            </w:r>
            <w:r w:rsidR="00A37A47" w:rsidRPr="003E4319">
              <w:rPr>
                <w:rFonts w:ascii="Times New Roman" w:hAnsi="Times New Roman"/>
                <w:sz w:val="20"/>
                <w:szCs w:val="20"/>
              </w:rPr>
              <w:t>,0</w:t>
            </w:r>
          </w:p>
        </w:tc>
        <w:tc>
          <w:tcPr>
            <w:tcW w:w="340" w:type="pct"/>
            <w:gridSpan w:val="3"/>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3 434</w:t>
            </w:r>
          </w:p>
        </w:tc>
        <w:tc>
          <w:tcPr>
            <w:tcW w:w="337"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5</w:t>
            </w:r>
            <w:r w:rsidR="0039186A">
              <w:rPr>
                <w:rFonts w:ascii="Times New Roman" w:hAnsi="Times New Roman"/>
                <w:sz w:val="20"/>
                <w:szCs w:val="20"/>
              </w:rPr>
              <w:t>0</w:t>
            </w:r>
            <w:r w:rsidRPr="003E4319">
              <w:rPr>
                <w:rFonts w:ascii="Times New Roman" w:hAnsi="Times New Roman"/>
                <w:sz w:val="20"/>
                <w:szCs w:val="20"/>
              </w:rPr>
              <w:t>0,0</w:t>
            </w:r>
          </w:p>
        </w:tc>
        <w:tc>
          <w:tcPr>
            <w:tcW w:w="330" w:type="pct"/>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2 934,0</w:t>
            </w:r>
          </w:p>
        </w:tc>
        <w:tc>
          <w:tcPr>
            <w:tcW w:w="337"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A37A47"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39186A" w:rsidRPr="00692B05" w:rsidTr="001E56B4">
        <w:trPr>
          <w:trHeight w:val="295"/>
        </w:trPr>
        <w:tc>
          <w:tcPr>
            <w:tcW w:w="164" w:type="pct"/>
            <w:vMerge w:val="restar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39186A" w:rsidRPr="00692B05" w:rsidRDefault="0039186A"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577" w:type="pct"/>
            <w:shd w:val="clear" w:color="auto" w:fill="auto"/>
          </w:tcPr>
          <w:p w:rsidR="0039186A" w:rsidRPr="00692B05" w:rsidRDefault="0039186A" w:rsidP="00481AAB">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6 368,0</w:t>
            </w:r>
          </w:p>
        </w:tc>
        <w:tc>
          <w:tcPr>
            <w:tcW w:w="337"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1 500,0</w:t>
            </w:r>
          </w:p>
        </w:tc>
        <w:tc>
          <w:tcPr>
            <w:tcW w:w="345" w:type="pct"/>
            <w:gridSpan w:val="2"/>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 xml:space="preserve"> 500,0</w:t>
            </w:r>
          </w:p>
        </w:tc>
        <w:tc>
          <w:tcPr>
            <w:tcW w:w="330" w:type="pct"/>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39186A" w:rsidRPr="00274808" w:rsidRDefault="0039186A"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r>
      <w:tr w:rsidR="0039186A" w:rsidRPr="00692B05" w:rsidTr="001E56B4">
        <w:trPr>
          <w:trHeight w:val="417"/>
        </w:trPr>
        <w:tc>
          <w:tcPr>
            <w:tcW w:w="164"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39186A" w:rsidRPr="00692B05" w:rsidRDefault="0039186A"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39186A" w:rsidRPr="00345174" w:rsidRDefault="0039186A"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3 434</w:t>
            </w:r>
          </w:p>
        </w:tc>
        <w:tc>
          <w:tcPr>
            <w:tcW w:w="337"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5</w:t>
            </w:r>
            <w:r>
              <w:rPr>
                <w:rFonts w:ascii="Times New Roman" w:hAnsi="Times New Roman"/>
                <w:sz w:val="20"/>
                <w:szCs w:val="20"/>
              </w:rPr>
              <w:t>0</w:t>
            </w:r>
            <w:r w:rsidRPr="003E4319">
              <w:rPr>
                <w:rFonts w:ascii="Times New Roman" w:hAnsi="Times New Roman"/>
                <w:sz w:val="20"/>
                <w:szCs w:val="20"/>
              </w:rPr>
              <w:t>0,0</w:t>
            </w:r>
          </w:p>
        </w:tc>
        <w:tc>
          <w:tcPr>
            <w:tcW w:w="330" w:type="pct"/>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r>
      <w:tr w:rsidR="0039186A" w:rsidRPr="00692B05" w:rsidTr="001E56B4">
        <w:trPr>
          <w:trHeight w:val="410"/>
        </w:trPr>
        <w:tc>
          <w:tcPr>
            <w:tcW w:w="164"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39186A" w:rsidRPr="00FE4128" w:rsidRDefault="0039186A"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2 934,0</w:t>
            </w:r>
          </w:p>
        </w:tc>
        <w:tc>
          <w:tcPr>
            <w:tcW w:w="337"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r>
      <w:tr w:rsidR="0039186A" w:rsidRPr="00692B05" w:rsidTr="001E56B4">
        <w:tc>
          <w:tcPr>
            <w:tcW w:w="164"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39186A" w:rsidRPr="00FE4128" w:rsidRDefault="0039186A"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39186A" w:rsidRPr="003E4319" w:rsidRDefault="0039186A"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39186A" w:rsidRPr="003E4319" w:rsidRDefault="0039186A"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r>
      <w:tr w:rsidR="0039186A" w:rsidRPr="00692B05" w:rsidTr="001E56B4">
        <w:tc>
          <w:tcPr>
            <w:tcW w:w="164" w:type="pc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shd w:val="clear" w:color="auto" w:fill="auto"/>
          </w:tcPr>
          <w:p w:rsidR="0039186A" w:rsidRPr="00692B05" w:rsidRDefault="0039186A"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 xml:space="preserve">Количество установленных </w:t>
            </w:r>
            <w:r w:rsidRPr="003E4319">
              <w:rPr>
                <w:rFonts w:ascii="Times New Roman" w:hAnsi="Times New Roman"/>
                <w:sz w:val="20"/>
                <w:szCs w:val="20"/>
              </w:rPr>
              <w:lastRenderedPageBreak/>
              <w:t>энергосберегающих  светильников  уличного освещения</w:t>
            </w:r>
          </w:p>
        </w:tc>
        <w:tc>
          <w:tcPr>
            <w:tcW w:w="577" w:type="pct"/>
            <w:shd w:val="clear" w:color="auto" w:fill="auto"/>
            <w:vAlign w:val="center"/>
          </w:tcPr>
          <w:p w:rsidR="0039186A" w:rsidRPr="003E4319" w:rsidRDefault="0039186A" w:rsidP="00481AAB">
            <w:pPr>
              <w:spacing w:after="0" w:line="240" w:lineRule="auto"/>
              <w:jc w:val="center"/>
              <w:rPr>
                <w:rFonts w:ascii="Times New Roman" w:hAnsi="Times New Roman"/>
                <w:sz w:val="20"/>
                <w:szCs w:val="20"/>
              </w:rPr>
            </w:pPr>
            <w:r w:rsidRPr="003E4319">
              <w:rPr>
                <w:rFonts w:ascii="Times New Roman" w:hAnsi="Times New Roman"/>
                <w:sz w:val="20"/>
                <w:szCs w:val="20"/>
              </w:rPr>
              <w:lastRenderedPageBreak/>
              <w:t>ед.</w:t>
            </w:r>
          </w:p>
        </w:tc>
        <w:tc>
          <w:tcPr>
            <w:tcW w:w="485" w:type="pct"/>
            <w:shd w:val="clear" w:color="auto" w:fill="auto"/>
            <w:vAlign w:val="center"/>
          </w:tcPr>
          <w:p w:rsidR="0039186A" w:rsidRPr="003E4319" w:rsidRDefault="0039186A"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39186A" w:rsidRPr="003E4319" w:rsidRDefault="0039186A" w:rsidP="00CC651A">
            <w:pPr>
              <w:spacing w:after="0" w:line="240" w:lineRule="auto"/>
              <w:jc w:val="center"/>
              <w:rPr>
                <w:rFonts w:ascii="Times New Roman" w:hAnsi="Times New Roman"/>
                <w:sz w:val="20"/>
                <w:szCs w:val="20"/>
              </w:rPr>
            </w:pPr>
            <w:r w:rsidRPr="003E4319">
              <w:rPr>
                <w:rFonts w:ascii="Times New Roman" w:hAnsi="Times New Roman"/>
                <w:sz w:val="20"/>
                <w:szCs w:val="20"/>
              </w:rPr>
              <w:t>1</w:t>
            </w:r>
            <w:r>
              <w:rPr>
                <w:rFonts w:ascii="Times New Roman" w:hAnsi="Times New Roman"/>
                <w:sz w:val="20"/>
                <w:szCs w:val="20"/>
              </w:rPr>
              <w:t>90</w:t>
            </w:r>
            <w:r w:rsidRPr="003E4319">
              <w:rPr>
                <w:rFonts w:ascii="Times New Roman" w:hAnsi="Times New Roman"/>
                <w:sz w:val="20"/>
                <w:szCs w:val="20"/>
              </w:rPr>
              <w:t>,0</w:t>
            </w:r>
          </w:p>
        </w:tc>
        <w:tc>
          <w:tcPr>
            <w:tcW w:w="337" w:type="pct"/>
            <w:shd w:val="clear" w:color="auto" w:fill="auto"/>
            <w:vAlign w:val="center"/>
          </w:tcPr>
          <w:p w:rsidR="0039186A" w:rsidRPr="00497645" w:rsidRDefault="0039186A"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39186A" w:rsidRPr="00497645" w:rsidRDefault="0039186A"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39186A" w:rsidRPr="00497645" w:rsidRDefault="0039186A"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39186A" w:rsidRPr="00497645" w:rsidRDefault="0039186A"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39186A" w:rsidRPr="00497645" w:rsidRDefault="0039186A"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39186A" w:rsidRPr="00692B05" w:rsidRDefault="0039186A"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690C02" w:rsidRDefault="00A37A47" w:rsidP="00690C02">
            <w:pPr>
              <w:spacing w:after="0" w:line="240" w:lineRule="auto"/>
              <w:rPr>
                <w:bCs/>
                <w:color w:val="000000"/>
                <w:sz w:val="16"/>
                <w:szCs w:val="16"/>
              </w:rPr>
            </w:pPr>
            <w:r w:rsidRPr="00690C02">
              <w:rPr>
                <w:bCs/>
                <w:color w:val="000000"/>
                <w:sz w:val="16"/>
                <w:szCs w:val="16"/>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D66F39">
            <w:pPr>
              <w:spacing w:after="0" w:line="240" w:lineRule="auto"/>
              <w:rPr>
                <w:bCs/>
                <w:color w:val="000000"/>
                <w:sz w:val="16"/>
                <w:szCs w:val="16"/>
              </w:rPr>
            </w:pPr>
            <w:r w:rsidRPr="00690C02">
              <w:rPr>
                <w:bCs/>
                <w:color w:val="000000"/>
                <w:sz w:val="16"/>
                <w:szCs w:val="16"/>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95"/>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vMerge w:val="restar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577" w:type="pct"/>
            <w:shd w:val="clear" w:color="auto" w:fill="auto"/>
          </w:tcPr>
          <w:p w:rsidR="00A37A47" w:rsidRPr="00690C02" w:rsidRDefault="00A37A47" w:rsidP="00690C02">
            <w:pPr>
              <w:spacing w:after="0" w:line="240" w:lineRule="auto"/>
              <w:rPr>
                <w:bCs/>
                <w:color w:val="000000"/>
                <w:sz w:val="16"/>
                <w:szCs w:val="16"/>
              </w:rPr>
            </w:pPr>
            <w:r w:rsidRPr="00690C02">
              <w:rPr>
                <w:bCs/>
                <w:color w:val="000000"/>
                <w:sz w:val="16"/>
                <w:szCs w:val="16"/>
              </w:rPr>
              <w:t xml:space="preserve">Итого         </w:t>
            </w:r>
          </w:p>
        </w:tc>
        <w:tc>
          <w:tcPr>
            <w:tcW w:w="485" w:type="pct"/>
            <w:vMerge w:val="restart"/>
            <w:shd w:val="clear" w:color="auto" w:fill="auto"/>
          </w:tcPr>
          <w:p w:rsidR="00A37A47" w:rsidRPr="00690C02" w:rsidRDefault="00A37A47"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0C02" w:rsidRDefault="00A37A47"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417"/>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D66F39">
            <w:pPr>
              <w:spacing w:after="0" w:line="240" w:lineRule="auto"/>
              <w:rPr>
                <w:bCs/>
                <w:color w:val="000000"/>
                <w:sz w:val="16"/>
                <w:szCs w:val="16"/>
              </w:rPr>
            </w:pPr>
            <w:r w:rsidRPr="00690C02">
              <w:rPr>
                <w:bCs/>
                <w:color w:val="000000"/>
                <w:sz w:val="16"/>
                <w:szCs w:val="16"/>
              </w:rPr>
              <w:t>бюджет поселения</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2B05" w:rsidRDefault="00A37A47"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410"/>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районный бюджет</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0C02" w:rsidRDefault="00A37A47"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607"/>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областной  бюджет</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0C02" w:rsidRDefault="00A37A47"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1E56B4"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690C02">
            <w:pPr>
              <w:spacing w:after="0" w:line="240" w:lineRule="auto"/>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295"/>
        </w:trPr>
        <w:tc>
          <w:tcPr>
            <w:tcW w:w="164" w:type="pct"/>
            <w:vMerge w:val="restart"/>
            <w:shd w:val="clear" w:color="auto" w:fill="auto"/>
          </w:tcPr>
          <w:p w:rsidR="00A37A47" w:rsidRPr="00692B05" w:rsidRDefault="00A37A47"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w:t>
            </w:r>
            <w:r w:rsidR="001E56B4">
              <w:rPr>
                <w:rFonts w:ascii="Times New Roman" w:hAnsi="Times New Roman"/>
                <w:sz w:val="20"/>
                <w:szCs w:val="20"/>
              </w:rPr>
              <w:t>2</w:t>
            </w:r>
          </w:p>
        </w:tc>
        <w:tc>
          <w:tcPr>
            <w:tcW w:w="690" w:type="pct"/>
            <w:vMerge w:val="restar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 xml:space="preserve">Мероприятия по организации управления бесхозяйными </w:t>
            </w:r>
            <w:r w:rsidRPr="00690C02">
              <w:rPr>
                <w:rFonts w:ascii="Times New Roman" w:hAnsi="Times New Roman"/>
                <w:sz w:val="20"/>
                <w:szCs w:val="20"/>
              </w:rPr>
              <w:lastRenderedPageBreak/>
              <w:t>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A37A47" w:rsidRPr="00690C02" w:rsidRDefault="00A37A47" w:rsidP="00690C02">
            <w:pPr>
              <w:spacing w:after="0" w:line="240" w:lineRule="auto"/>
              <w:rPr>
                <w:bCs/>
                <w:color w:val="000000"/>
                <w:sz w:val="16"/>
                <w:szCs w:val="16"/>
              </w:rPr>
            </w:pPr>
            <w:r w:rsidRPr="00690C02">
              <w:rPr>
                <w:bCs/>
                <w:color w:val="000000"/>
                <w:sz w:val="16"/>
                <w:szCs w:val="16"/>
              </w:rPr>
              <w:lastRenderedPageBreak/>
              <w:t xml:space="preserve">Итого         </w:t>
            </w:r>
          </w:p>
        </w:tc>
        <w:tc>
          <w:tcPr>
            <w:tcW w:w="485" w:type="pct"/>
            <w:vMerge w:val="restart"/>
            <w:shd w:val="clear" w:color="auto" w:fill="auto"/>
          </w:tcPr>
          <w:p w:rsidR="00A37A47" w:rsidRPr="00690C02" w:rsidRDefault="00A37A47"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0C02" w:rsidRDefault="00A37A47" w:rsidP="00905666">
            <w:pPr>
              <w:spacing w:after="0" w:line="240" w:lineRule="auto"/>
              <w:jc w:val="center"/>
              <w:rPr>
                <w:rFonts w:ascii="Times New Roman" w:hAnsi="Times New Roman"/>
                <w:sz w:val="18"/>
                <w:szCs w:val="18"/>
              </w:rPr>
            </w:pPr>
            <w:r w:rsidRPr="00690C02">
              <w:rPr>
                <w:rFonts w:ascii="Times New Roman" w:hAnsi="Times New Roman"/>
                <w:sz w:val="18"/>
                <w:szCs w:val="18"/>
              </w:rPr>
              <w:t xml:space="preserve">КУМИ, Комитет по ЖКХ, жилищной политике </w:t>
            </w:r>
            <w:r w:rsidRPr="00690C02">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417"/>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D66F39">
            <w:pPr>
              <w:spacing w:after="0" w:line="240" w:lineRule="auto"/>
              <w:rPr>
                <w:bCs/>
                <w:color w:val="000000"/>
                <w:sz w:val="16"/>
                <w:szCs w:val="16"/>
              </w:rPr>
            </w:pPr>
            <w:r w:rsidRPr="00690C02">
              <w:rPr>
                <w:bCs/>
                <w:color w:val="000000"/>
                <w:sz w:val="16"/>
                <w:szCs w:val="16"/>
              </w:rPr>
              <w:t>бюджет поселения</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410"/>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районный бюджет</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D66F39">
            <w:pPr>
              <w:spacing w:after="0" w:line="240" w:lineRule="auto"/>
              <w:rPr>
                <w:bCs/>
                <w:color w:val="000000"/>
                <w:sz w:val="16"/>
                <w:szCs w:val="16"/>
              </w:rPr>
            </w:pPr>
            <w:r w:rsidRPr="00690C02">
              <w:rPr>
                <w:bCs/>
                <w:color w:val="000000"/>
                <w:sz w:val="16"/>
                <w:szCs w:val="16"/>
              </w:rPr>
              <w:t>областной  бюджет</w:t>
            </w:r>
          </w:p>
        </w:tc>
        <w:tc>
          <w:tcPr>
            <w:tcW w:w="485" w:type="pct"/>
            <w:vMerge/>
            <w:shd w:val="clear" w:color="auto" w:fill="auto"/>
            <w:vAlign w:val="center"/>
          </w:tcPr>
          <w:p w:rsidR="00A37A47" w:rsidRPr="00692B05" w:rsidRDefault="00A37A47" w:rsidP="00690C02">
            <w:pPr>
              <w:spacing w:after="0" w:line="240" w:lineRule="auto"/>
              <w:jc w:val="center"/>
              <w:rPr>
                <w:rFonts w:ascii="Times New Roman" w:hAnsi="Times New Roman"/>
                <w:sz w:val="20"/>
                <w:szCs w:val="20"/>
              </w:rPr>
            </w:pPr>
          </w:p>
        </w:tc>
        <w:tc>
          <w:tcPr>
            <w:tcW w:w="482"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45174"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1E56B4"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2.2</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 xml:space="preserve">ЦП: количество бесхозяйного недвижимого имущества переданного на содержание и обслуживание </w:t>
            </w:r>
            <w:proofErr w:type="spellStart"/>
            <w:r w:rsidRPr="00690C02">
              <w:rPr>
                <w:rFonts w:ascii="Times New Roman" w:hAnsi="Times New Roman"/>
                <w:sz w:val="20"/>
                <w:szCs w:val="20"/>
              </w:rPr>
              <w:t>ресурсоснабжаю</w:t>
            </w:r>
            <w:r w:rsidR="009177A2">
              <w:rPr>
                <w:rFonts w:ascii="Times New Roman" w:hAnsi="Times New Roman"/>
                <w:sz w:val="20"/>
                <w:szCs w:val="20"/>
              </w:rPr>
              <w:t>-</w:t>
            </w:r>
            <w:r w:rsidRPr="00690C02">
              <w:rPr>
                <w:rFonts w:ascii="Times New Roman" w:hAnsi="Times New Roman"/>
                <w:sz w:val="20"/>
                <w:szCs w:val="20"/>
              </w:rPr>
              <w:t>щим</w:t>
            </w:r>
            <w:proofErr w:type="spellEnd"/>
            <w:r w:rsidRPr="00690C02">
              <w:rPr>
                <w:rFonts w:ascii="Times New Roman" w:hAnsi="Times New Roman"/>
                <w:sz w:val="20"/>
                <w:szCs w:val="20"/>
              </w:rPr>
              <w:t xml:space="preserve"> организациям</w:t>
            </w:r>
          </w:p>
        </w:tc>
        <w:tc>
          <w:tcPr>
            <w:tcW w:w="577" w:type="pct"/>
            <w:shd w:val="clear" w:color="auto" w:fill="auto"/>
            <w:vAlign w:val="center"/>
          </w:tcPr>
          <w:p w:rsidR="00A37A47" w:rsidRPr="00690C02" w:rsidRDefault="00A37A47" w:rsidP="00690C02">
            <w:pPr>
              <w:spacing w:after="0" w:line="240" w:lineRule="auto"/>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A37A47" w:rsidRPr="00497645" w:rsidRDefault="00A37A47"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A37A47" w:rsidRPr="00CC651A" w:rsidRDefault="00A37A47" w:rsidP="00481AAB">
            <w:pPr>
              <w:spacing w:after="0" w:line="240" w:lineRule="auto"/>
              <w:rPr>
                <w:b/>
                <w:bCs/>
                <w:color w:val="000000"/>
                <w:sz w:val="16"/>
                <w:szCs w:val="16"/>
              </w:rPr>
            </w:pPr>
            <w:r w:rsidRPr="00CC651A">
              <w:rPr>
                <w:b/>
                <w:bCs/>
                <w:color w:val="000000"/>
                <w:sz w:val="16"/>
                <w:szCs w:val="16"/>
              </w:rPr>
              <w:t xml:space="preserve">Итого   </w:t>
            </w:r>
          </w:p>
        </w:tc>
        <w:tc>
          <w:tcPr>
            <w:tcW w:w="485" w:type="pct"/>
            <w:vMerge w:val="restart"/>
            <w:shd w:val="clear" w:color="auto" w:fill="auto"/>
          </w:tcPr>
          <w:p w:rsidR="00A37A47" w:rsidRPr="00CC651A" w:rsidRDefault="00A37A47"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151 276,8</w:t>
            </w:r>
          </w:p>
        </w:tc>
        <w:tc>
          <w:tcPr>
            <w:tcW w:w="337"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Pr>
                <w:rFonts w:ascii="Times New Roman" w:hAnsi="Times New Roman"/>
                <w:b/>
                <w:sz w:val="20"/>
                <w:szCs w:val="20"/>
              </w:rPr>
              <w:t>1 500,0</w:t>
            </w:r>
          </w:p>
        </w:tc>
        <w:tc>
          <w:tcPr>
            <w:tcW w:w="345" w:type="pct"/>
            <w:gridSpan w:val="2"/>
            <w:shd w:val="clear" w:color="auto" w:fill="auto"/>
          </w:tcPr>
          <w:p w:rsidR="00A37A47" w:rsidRPr="00CC651A" w:rsidRDefault="00A37A47" w:rsidP="0039186A">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sidR="0039186A">
              <w:rPr>
                <w:rFonts w:ascii="Times New Roman" w:hAnsi="Times New Roman"/>
                <w:b/>
                <w:sz w:val="20"/>
                <w:szCs w:val="20"/>
              </w:rPr>
              <w:t>838,8</w:t>
            </w:r>
          </w:p>
        </w:tc>
        <w:tc>
          <w:tcPr>
            <w:tcW w:w="330" w:type="pct"/>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A37A47"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A37A47" w:rsidRPr="00274808" w:rsidRDefault="00A37A47"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412"/>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CC651A" w:rsidRDefault="00A37A47" w:rsidP="00481AAB">
            <w:pPr>
              <w:spacing w:after="0" w:line="240" w:lineRule="auto"/>
              <w:rPr>
                <w:b/>
                <w:bCs/>
                <w:color w:val="000000"/>
                <w:sz w:val="16"/>
                <w:szCs w:val="16"/>
              </w:rPr>
            </w:pPr>
            <w:r w:rsidRPr="00CC651A">
              <w:rPr>
                <w:b/>
                <w:bCs/>
                <w:color w:val="000000"/>
                <w:sz w:val="16"/>
                <w:szCs w:val="16"/>
              </w:rPr>
              <w:t xml:space="preserve">Бюджет поселения   </w:t>
            </w:r>
          </w:p>
        </w:tc>
        <w:tc>
          <w:tcPr>
            <w:tcW w:w="485" w:type="pct"/>
            <w:vMerge/>
            <w:shd w:val="clear" w:color="auto" w:fill="auto"/>
          </w:tcPr>
          <w:p w:rsidR="00A37A47" w:rsidRPr="00CC651A"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Pr>
                <w:rFonts w:ascii="Times New Roman" w:hAnsi="Times New Roman"/>
                <w:b/>
                <w:sz w:val="20"/>
                <w:szCs w:val="20"/>
              </w:rPr>
              <w:t>58 839,0</w:t>
            </w:r>
          </w:p>
        </w:tc>
        <w:tc>
          <w:tcPr>
            <w:tcW w:w="337"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Pr>
                <w:rFonts w:ascii="Times New Roman" w:hAnsi="Times New Roman"/>
                <w:b/>
                <w:sz w:val="20"/>
                <w:szCs w:val="20"/>
              </w:rPr>
              <w:t>750,0</w:t>
            </w:r>
          </w:p>
        </w:tc>
        <w:tc>
          <w:tcPr>
            <w:tcW w:w="345" w:type="pct"/>
            <w:gridSpan w:val="2"/>
            <w:shd w:val="clear" w:color="auto" w:fill="auto"/>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668,8</w:t>
            </w:r>
          </w:p>
        </w:tc>
        <w:tc>
          <w:tcPr>
            <w:tcW w:w="330" w:type="pct"/>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A37A47"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74</w:t>
            </w:r>
            <w:r w:rsidR="001E56B4">
              <w:rPr>
                <w:rFonts w:ascii="Times New Roman" w:hAnsi="Times New Roman"/>
                <w:b/>
                <w:sz w:val="20"/>
                <w:szCs w:val="20"/>
              </w:rPr>
              <w:t> 469,0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rPr>
          <w:trHeight w:val="410"/>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CC651A" w:rsidRDefault="00A37A47" w:rsidP="00481AAB">
            <w:pPr>
              <w:spacing w:after="0" w:line="240" w:lineRule="auto"/>
              <w:rPr>
                <w:b/>
                <w:bCs/>
                <w:color w:val="000000"/>
                <w:sz w:val="16"/>
                <w:szCs w:val="16"/>
              </w:rPr>
            </w:pPr>
            <w:r w:rsidRPr="00CC651A">
              <w:rPr>
                <w:b/>
                <w:bCs/>
                <w:color w:val="000000"/>
                <w:sz w:val="16"/>
                <w:szCs w:val="16"/>
              </w:rPr>
              <w:t>Районный бюджет</w:t>
            </w:r>
          </w:p>
        </w:tc>
        <w:tc>
          <w:tcPr>
            <w:tcW w:w="485" w:type="pct"/>
            <w:vMerge/>
            <w:shd w:val="clear" w:color="auto" w:fill="auto"/>
          </w:tcPr>
          <w:p w:rsidR="00A37A47" w:rsidRPr="00CC651A"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Pr>
                <w:rFonts w:ascii="Times New Roman" w:hAnsi="Times New Roman"/>
                <w:b/>
                <w:sz w:val="20"/>
                <w:szCs w:val="20"/>
              </w:rPr>
              <w:t>24 450,0</w:t>
            </w:r>
          </w:p>
        </w:tc>
        <w:tc>
          <w:tcPr>
            <w:tcW w:w="337"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Pr>
                <w:rFonts w:ascii="Times New Roman" w:hAnsi="Times New Roman"/>
                <w:b/>
                <w:sz w:val="20"/>
                <w:szCs w:val="20"/>
              </w:rPr>
              <w:t>750,0</w:t>
            </w:r>
          </w:p>
        </w:tc>
        <w:tc>
          <w:tcPr>
            <w:tcW w:w="345" w:type="pct"/>
            <w:gridSpan w:val="2"/>
            <w:shd w:val="clear" w:color="auto" w:fill="auto"/>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CC651A" w:rsidRDefault="001E56B4"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CC651A" w:rsidRDefault="00A37A47" w:rsidP="00481AAB">
            <w:pPr>
              <w:spacing w:after="0" w:line="240" w:lineRule="auto"/>
              <w:rPr>
                <w:b/>
                <w:bCs/>
                <w:color w:val="000000"/>
                <w:sz w:val="16"/>
                <w:szCs w:val="16"/>
              </w:rPr>
            </w:pPr>
            <w:r w:rsidRPr="00CC651A">
              <w:rPr>
                <w:b/>
                <w:bCs/>
                <w:color w:val="000000"/>
                <w:sz w:val="16"/>
                <w:szCs w:val="16"/>
              </w:rPr>
              <w:t>Областной бюджет</w:t>
            </w:r>
          </w:p>
        </w:tc>
        <w:tc>
          <w:tcPr>
            <w:tcW w:w="485" w:type="pct"/>
            <w:vMerge/>
            <w:shd w:val="clear" w:color="auto" w:fill="auto"/>
          </w:tcPr>
          <w:p w:rsidR="00A37A47" w:rsidRPr="00CC651A" w:rsidRDefault="00A37A47"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37"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5" w:type="pct"/>
            <w:gridSpan w:val="2"/>
            <w:shd w:val="clear" w:color="auto" w:fill="auto"/>
          </w:tcPr>
          <w:p w:rsidR="00A37A47" w:rsidRPr="00CC651A" w:rsidRDefault="00A37A47"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30" w:type="pct"/>
          </w:tcPr>
          <w:p w:rsidR="00A37A47" w:rsidRPr="00CC651A" w:rsidRDefault="00A37A47"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A37A47" w:rsidRPr="00CC651A" w:rsidRDefault="0039186A"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A37A47" w:rsidRPr="00CC651A" w:rsidRDefault="00A37A47"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1E56B4" w:rsidRPr="00692B05" w:rsidTr="001E56B4">
        <w:trPr>
          <w:trHeight w:val="330"/>
        </w:trPr>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A37A47" w:rsidRPr="00274808" w:rsidRDefault="00A37A47"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A37A47" w:rsidRPr="00692B05" w:rsidRDefault="00A37A47" w:rsidP="00481AAB">
            <w:pPr>
              <w:spacing w:after="0" w:line="240" w:lineRule="auto"/>
              <w:rPr>
                <w:bCs/>
                <w:color w:val="000000"/>
                <w:sz w:val="16"/>
                <w:szCs w:val="16"/>
              </w:rPr>
            </w:pPr>
            <w:r w:rsidRPr="00692B05">
              <w:rPr>
                <w:bCs/>
                <w:color w:val="000000"/>
                <w:sz w:val="16"/>
                <w:szCs w:val="16"/>
              </w:rPr>
              <w:t xml:space="preserve">Итого   </w:t>
            </w:r>
          </w:p>
        </w:tc>
        <w:tc>
          <w:tcPr>
            <w:tcW w:w="485" w:type="pct"/>
            <w:vMerge w:val="restart"/>
            <w:shd w:val="clear" w:color="auto" w:fill="auto"/>
          </w:tcPr>
          <w:p w:rsidR="00A37A47" w:rsidRPr="00692B05" w:rsidRDefault="00A37A47"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62 448,6</w:t>
            </w:r>
          </w:p>
        </w:tc>
        <w:tc>
          <w:tcPr>
            <w:tcW w:w="337" w:type="pct"/>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45 247,9</w:t>
            </w:r>
          </w:p>
        </w:tc>
        <w:tc>
          <w:tcPr>
            <w:tcW w:w="330" w:type="pct"/>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1E56B4" w:rsidRPr="00692B05" w:rsidTr="001E56B4">
        <w:trPr>
          <w:trHeight w:val="422"/>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9 615,7</w:t>
            </w:r>
          </w:p>
        </w:tc>
        <w:tc>
          <w:tcPr>
            <w:tcW w:w="337" w:type="pct"/>
            <w:shd w:val="clear" w:color="auto" w:fill="auto"/>
          </w:tcPr>
          <w:p w:rsidR="00A37A47" w:rsidRPr="00B3228E" w:rsidRDefault="00A37A47"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sidR="001E56B4">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 xml:space="preserve">4 </w:t>
            </w:r>
            <w:r w:rsidR="00A37A47" w:rsidRPr="00B3228E">
              <w:rPr>
                <w:rFonts w:ascii="Times New Roman" w:hAnsi="Times New Roman"/>
                <w:sz w:val="20"/>
                <w:szCs w:val="20"/>
              </w:rPr>
              <w:t>000,0</w:t>
            </w:r>
          </w:p>
        </w:tc>
        <w:tc>
          <w:tcPr>
            <w:tcW w:w="330" w:type="pct"/>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p>
        </w:tc>
      </w:tr>
      <w:tr w:rsidR="001E56B4" w:rsidRPr="00692B05" w:rsidTr="001E56B4">
        <w:trPr>
          <w:trHeight w:val="358"/>
        </w:trPr>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tcBorders>
              <w:bottom w:val="single" w:sz="4" w:space="0" w:color="auto"/>
            </w:tcBorders>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41 247,9</w:t>
            </w:r>
          </w:p>
        </w:tc>
        <w:tc>
          <w:tcPr>
            <w:tcW w:w="330" w:type="pct"/>
            <w:tcBorders>
              <w:bottom w:val="single" w:sz="4" w:space="0" w:color="auto"/>
            </w:tcBorders>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A37A47" w:rsidRPr="00B3228E" w:rsidRDefault="001E56B4"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A37A47" w:rsidRPr="00B3228E" w:rsidRDefault="00A37A47"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369"/>
        </w:trPr>
        <w:tc>
          <w:tcPr>
            <w:tcW w:w="164" w:type="pct"/>
            <w:vMerge w:val="restart"/>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1E56B4" w:rsidRPr="00692B05" w:rsidRDefault="001E56B4"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 xml:space="preserve">Бюджетные инвестиции в объекты </w:t>
            </w:r>
            <w:r w:rsidRPr="00497645">
              <w:rPr>
                <w:rFonts w:ascii="Times New Roman" w:hAnsi="Times New Roman"/>
                <w:sz w:val="20"/>
                <w:szCs w:val="20"/>
              </w:rPr>
              <w:lastRenderedPageBreak/>
              <w:t>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1E56B4" w:rsidRPr="00692B05" w:rsidRDefault="001E56B4" w:rsidP="00481AAB">
            <w:pPr>
              <w:spacing w:after="0" w:line="240" w:lineRule="auto"/>
              <w:rPr>
                <w:bCs/>
                <w:color w:val="000000"/>
                <w:sz w:val="16"/>
                <w:szCs w:val="16"/>
              </w:rPr>
            </w:pPr>
            <w:r w:rsidRPr="00692B05">
              <w:rPr>
                <w:bCs/>
                <w:color w:val="000000"/>
                <w:sz w:val="16"/>
                <w:szCs w:val="16"/>
              </w:rPr>
              <w:lastRenderedPageBreak/>
              <w:t xml:space="preserve">Итого   </w:t>
            </w:r>
          </w:p>
        </w:tc>
        <w:tc>
          <w:tcPr>
            <w:tcW w:w="485" w:type="pct"/>
            <w:vMerge w:val="restart"/>
            <w:shd w:val="clear" w:color="auto" w:fill="auto"/>
          </w:tcPr>
          <w:p w:rsidR="001E56B4" w:rsidRPr="00692B05" w:rsidRDefault="001E56B4"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62 448,6</w:t>
            </w:r>
          </w:p>
        </w:tc>
        <w:tc>
          <w:tcPr>
            <w:tcW w:w="337" w:type="pct"/>
            <w:tcBorders>
              <w:top w:val="single" w:sz="4" w:space="0" w:color="auto"/>
            </w:tcBorders>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45 247,9</w:t>
            </w:r>
          </w:p>
        </w:tc>
        <w:tc>
          <w:tcPr>
            <w:tcW w:w="330" w:type="pct"/>
            <w:tcBorders>
              <w:top w:val="single" w:sz="4" w:space="0" w:color="auto"/>
            </w:tcBorders>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Borders>
              <w:top w:val="single" w:sz="4" w:space="0" w:color="auto"/>
            </w:tcBorders>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1E56B4" w:rsidRPr="00274808" w:rsidRDefault="001E56B4"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 xml:space="preserve">МКУ «Служба заказчика» </w:t>
            </w:r>
            <w:r>
              <w:rPr>
                <w:rFonts w:ascii="Times New Roman" w:hAnsi="Times New Roman"/>
                <w:sz w:val="18"/>
                <w:szCs w:val="18"/>
              </w:rPr>
              <w:lastRenderedPageBreak/>
              <w:t>МО г.Волхов</w:t>
            </w:r>
          </w:p>
        </w:tc>
        <w:tc>
          <w:tcPr>
            <w:tcW w:w="422" w:type="pct"/>
            <w:vMerge w:val="restart"/>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417"/>
        </w:trPr>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1E56B4" w:rsidRPr="00345174" w:rsidRDefault="001E56B4" w:rsidP="00481AAB">
            <w:pPr>
              <w:spacing w:after="0" w:line="240" w:lineRule="auto"/>
              <w:rPr>
                <w:bCs/>
                <w:color w:val="000000"/>
                <w:sz w:val="16"/>
                <w:szCs w:val="16"/>
              </w:rPr>
            </w:pPr>
            <w:r w:rsidRPr="00345174">
              <w:rPr>
                <w:bCs/>
                <w:color w:val="000000"/>
                <w:sz w:val="16"/>
                <w:szCs w:val="16"/>
              </w:rPr>
              <w:t xml:space="preserve">Бюджет поселения   </w:t>
            </w:r>
          </w:p>
        </w:tc>
        <w:tc>
          <w:tcPr>
            <w:tcW w:w="485"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9 615,7</w:t>
            </w:r>
          </w:p>
        </w:tc>
        <w:tc>
          <w:tcPr>
            <w:tcW w:w="337"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 xml:space="preserve">4 </w:t>
            </w:r>
            <w:r w:rsidRPr="00B3228E">
              <w:rPr>
                <w:rFonts w:ascii="Times New Roman" w:hAnsi="Times New Roman"/>
                <w:sz w:val="20"/>
                <w:szCs w:val="20"/>
              </w:rPr>
              <w:t>000,0</w:t>
            </w:r>
          </w:p>
        </w:tc>
        <w:tc>
          <w:tcPr>
            <w:tcW w:w="330" w:type="pct"/>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1 000,0</w:t>
            </w:r>
          </w:p>
        </w:tc>
        <w:tc>
          <w:tcPr>
            <w:tcW w:w="338" w:type="pct"/>
            <w:gridSpan w:val="2"/>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410"/>
        </w:trPr>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E56B4" w:rsidRPr="00FE4128" w:rsidRDefault="001E56B4" w:rsidP="00481AAB">
            <w:pPr>
              <w:spacing w:after="0" w:line="240" w:lineRule="auto"/>
              <w:rPr>
                <w:bCs/>
                <w:color w:val="000000"/>
                <w:sz w:val="16"/>
                <w:szCs w:val="16"/>
              </w:rPr>
            </w:pPr>
            <w:r w:rsidRPr="00FE4128">
              <w:rPr>
                <w:bCs/>
                <w:color w:val="000000"/>
                <w:sz w:val="16"/>
                <w:szCs w:val="16"/>
              </w:rPr>
              <w:t>Районный бюджет</w:t>
            </w:r>
          </w:p>
        </w:tc>
        <w:tc>
          <w:tcPr>
            <w:tcW w:w="485"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E56B4" w:rsidRPr="00FE4128" w:rsidRDefault="001E56B4" w:rsidP="00481AAB">
            <w:pPr>
              <w:spacing w:after="0" w:line="240" w:lineRule="auto"/>
              <w:rPr>
                <w:bCs/>
                <w:color w:val="000000"/>
                <w:sz w:val="16"/>
                <w:szCs w:val="16"/>
              </w:rPr>
            </w:pPr>
            <w:r w:rsidRPr="00FE4128">
              <w:rPr>
                <w:bCs/>
                <w:color w:val="000000"/>
                <w:sz w:val="16"/>
                <w:szCs w:val="16"/>
              </w:rPr>
              <w:t>Областной бюджет</w:t>
            </w:r>
          </w:p>
        </w:tc>
        <w:tc>
          <w:tcPr>
            <w:tcW w:w="485"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52 832,9</w:t>
            </w:r>
          </w:p>
        </w:tc>
        <w:tc>
          <w:tcPr>
            <w:tcW w:w="337" w:type="pct"/>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41 247,9</w:t>
            </w:r>
          </w:p>
        </w:tc>
        <w:tc>
          <w:tcPr>
            <w:tcW w:w="330" w:type="pct"/>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1E56B4" w:rsidRPr="00B3228E" w:rsidRDefault="001E56B4"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E56B4" w:rsidRPr="00B3228E" w:rsidRDefault="001E56B4"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proofErr w:type="spellStart"/>
            <w:r w:rsidRPr="00497645">
              <w:rPr>
                <w:rFonts w:ascii="Times New Roman" w:hAnsi="Times New Roman"/>
                <w:sz w:val="20"/>
                <w:szCs w:val="20"/>
              </w:rPr>
              <w:t>п.</w:t>
            </w:r>
            <w:proofErr w:type="gramStart"/>
            <w:r w:rsidRPr="00497645">
              <w:rPr>
                <w:rFonts w:ascii="Times New Roman" w:hAnsi="Times New Roman"/>
                <w:sz w:val="20"/>
                <w:szCs w:val="20"/>
              </w:rPr>
              <w:t>м</w:t>
            </w:r>
            <w:proofErr w:type="spellEnd"/>
            <w:proofErr w:type="gramEnd"/>
            <w:r w:rsidRPr="00497645">
              <w:rPr>
                <w:rFonts w:ascii="Times New Roman" w:hAnsi="Times New Roman"/>
                <w:sz w:val="20"/>
                <w:szCs w:val="20"/>
              </w:rPr>
              <w:t>.</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330"/>
        </w:trPr>
        <w:tc>
          <w:tcPr>
            <w:tcW w:w="164" w:type="pct"/>
            <w:vMerge w:val="restart"/>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1E56B4" w:rsidRPr="00274808" w:rsidRDefault="001E56B4"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1E56B4" w:rsidRPr="00CC651A" w:rsidRDefault="001E56B4" w:rsidP="00481AAB">
            <w:pPr>
              <w:spacing w:after="0" w:line="240" w:lineRule="auto"/>
              <w:rPr>
                <w:b/>
                <w:bCs/>
                <w:color w:val="000000"/>
                <w:sz w:val="16"/>
                <w:szCs w:val="16"/>
              </w:rPr>
            </w:pPr>
            <w:r w:rsidRPr="00CC651A">
              <w:rPr>
                <w:b/>
                <w:bCs/>
                <w:color w:val="000000"/>
                <w:sz w:val="16"/>
                <w:szCs w:val="16"/>
              </w:rPr>
              <w:t xml:space="preserve">Итого   </w:t>
            </w:r>
          </w:p>
        </w:tc>
        <w:tc>
          <w:tcPr>
            <w:tcW w:w="485" w:type="pct"/>
            <w:vMerge w:val="restart"/>
            <w:shd w:val="clear" w:color="auto" w:fill="auto"/>
          </w:tcPr>
          <w:p w:rsidR="001E56B4" w:rsidRPr="00CC651A" w:rsidRDefault="001E56B4"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62 448,6</w:t>
            </w:r>
          </w:p>
        </w:tc>
        <w:tc>
          <w:tcPr>
            <w:tcW w:w="337"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16 200,7</w:t>
            </w:r>
          </w:p>
        </w:tc>
        <w:tc>
          <w:tcPr>
            <w:tcW w:w="345"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45 247,9</w:t>
            </w:r>
          </w:p>
        </w:tc>
        <w:tc>
          <w:tcPr>
            <w:tcW w:w="330" w:type="pct"/>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1 000,0</w:t>
            </w:r>
          </w:p>
        </w:tc>
        <w:tc>
          <w:tcPr>
            <w:tcW w:w="338" w:type="pct"/>
            <w:gridSpan w:val="2"/>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1E56B4" w:rsidRPr="00692B05" w:rsidRDefault="001E56B4" w:rsidP="00481AAB">
            <w:pPr>
              <w:widowControl w:val="0"/>
              <w:autoSpaceDE w:val="0"/>
              <w:spacing w:after="0" w:line="240" w:lineRule="auto"/>
              <w:rPr>
                <w:rFonts w:ascii="Times New Roman" w:hAnsi="Times New Roman"/>
                <w:sz w:val="20"/>
                <w:szCs w:val="20"/>
              </w:rPr>
            </w:pPr>
          </w:p>
        </w:tc>
      </w:tr>
      <w:tr w:rsidR="001E56B4" w:rsidRPr="00692B05" w:rsidTr="001E56B4">
        <w:trPr>
          <w:trHeight w:val="422"/>
        </w:trPr>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1E56B4" w:rsidRPr="00CC651A" w:rsidRDefault="001E56B4" w:rsidP="00481AAB">
            <w:pPr>
              <w:spacing w:after="0" w:line="240" w:lineRule="auto"/>
              <w:rPr>
                <w:b/>
                <w:bCs/>
                <w:color w:val="000000"/>
                <w:sz w:val="16"/>
                <w:szCs w:val="16"/>
              </w:rPr>
            </w:pPr>
            <w:r w:rsidRPr="00CC651A">
              <w:rPr>
                <w:b/>
                <w:bCs/>
                <w:color w:val="000000"/>
                <w:sz w:val="16"/>
                <w:szCs w:val="16"/>
              </w:rPr>
              <w:t xml:space="preserve">Бюджет поселения   </w:t>
            </w:r>
          </w:p>
        </w:tc>
        <w:tc>
          <w:tcPr>
            <w:tcW w:w="485" w:type="pct"/>
            <w:vMerge/>
            <w:shd w:val="clear" w:color="auto" w:fill="auto"/>
          </w:tcPr>
          <w:p w:rsidR="001E56B4" w:rsidRPr="00CC651A" w:rsidRDefault="001E56B4"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9 615,7</w:t>
            </w:r>
          </w:p>
        </w:tc>
        <w:tc>
          <w:tcPr>
            <w:tcW w:w="337"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4 615,7</w:t>
            </w:r>
          </w:p>
        </w:tc>
        <w:tc>
          <w:tcPr>
            <w:tcW w:w="345"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4 000,0</w:t>
            </w:r>
          </w:p>
        </w:tc>
        <w:tc>
          <w:tcPr>
            <w:tcW w:w="330" w:type="pct"/>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1 000,0</w:t>
            </w:r>
          </w:p>
        </w:tc>
        <w:tc>
          <w:tcPr>
            <w:tcW w:w="338" w:type="pct"/>
            <w:gridSpan w:val="2"/>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E56B4" w:rsidRPr="00692B05" w:rsidRDefault="001E56B4" w:rsidP="00481AAB">
            <w:pPr>
              <w:widowControl w:val="0"/>
              <w:autoSpaceDE w:val="0"/>
              <w:spacing w:after="0" w:line="240" w:lineRule="auto"/>
              <w:rPr>
                <w:rFonts w:ascii="Times New Roman" w:hAnsi="Times New Roman"/>
                <w:sz w:val="20"/>
                <w:szCs w:val="20"/>
              </w:rPr>
            </w:pPr>
          </w:p>
        </w:tc>
      </w:tr>
      <w:tr w:rsidR="001E56B4" w:rsidRPr="00692B05" w:rsidTr="001E56B4">
        <w:trPr>
          <w:trHeight w:val="358"/>
        </w:trPr>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E56B4" w:rsidRPr="00CC651A" w:rsidRDefault="001E56B4" w:rsidP="00481AAB">
            <w:pPr>
              <w:spacing w:after="0" w:line="240" w:lineRule="auto"/>
              <w:rPr>
                <w:b/>
                <w:bCs/>
                <w:color w:val="000000"/>
                <w:sz w:val="16"/>
                <w:szCs w:val="16"/>
              </w:rPr>
            </w:pPr>
            <w:r w:rsidRPr="00CC651A">
              <w:rPr>
                <w:b/>
                <w:bCs/>
                <w:color w:val="000000"/>
                <w:sz w:val="16"/>
                <w:szCs w:val="16"/>
              </w:rPr>
              <w:t>Районный бюджет</w:t>
            </w:r>
          </w:p>
        </w:tc>
        <w:tc>
          <w:tcPr>
            <w:tcW w:w="485" w:type="pct"/>
            <w:vMerge/>
            <w:shd w:val="clear" w:color="auto" w:fill="auto"/>
          </w:tcPr>
          <w:p w:rsidR="001E56B4" w:rsidRPr="00CC651A" w:rsidRDefault="001E56B4"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7"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45"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0" w:type="pct"/>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E56B4" w:rsidRPr="00CC651A" w:rsidRDefault="001E56B4" w:rsidP="00481AAB">
            <w:pPr>
              <w:spacing w:after="0" w:line="240" w:lineRule="auto"/>
              <w:rPr>
                <w:b/>
                <w:bCs/>
                <w:color w:val="000000"/>
                <w:sz w:val="16"/>
                <w:szCs w:val="16"/>
              </w:rPr>
            </w:pPr>
            <w:r w:rsidRPr="00CC651A">
              <w:rPr>
                <w:b/>
                <w:bCs/>
                <w:color w:val="000000"/>
                <w:sz w:val="16"/>
                <w:szCs w:val="16"/>
              </w:rPr>
              <w:t>Областной бюджет</w:t>
            </w:r>
          </w:p>
        </w:tc>
        <w:tc>
          <w:tcPr>
            <w:tcW w:w="485" w:type="pct"/>
            <w:vMerge/>
            <w:shd w:val="clear" w:color="auto" w:fill="auto"/>
          </w:tcPr>
          <w:p w:rsidR="001E56B4" w:rsidRPr="00CC651A" w:rsidRDefault="001E56B4"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52 832,9</w:t>
            </w:r>
          </w:p>
        </w:tc>
        <w:tc>
          <w:tcPr>
            <w:tcW w:w="337" w:type="pct"/>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11 585,0</w:t>
            </w:r>
          </w:p>
        </w:tc>
        <w:tc>
          <w:tcPr>
            <w:tcW w:w="345"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41 247,9</w:t>
            </w:r>
          </w:p>
        </w:tc>
        <w:tc>
          <w:tcPr>
            <w:tcW w:w="330" w:type="pct"/>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38" w:type="pct"/>
            <w:gridSpan w:val="2"/>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1E56B4" w:rsidRPr="001E56B4" w:rsidRDefault="001E56B4"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E56B4" w:rsidRPr="00692B05" w:rsidRDefault="001E56B4"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1E56B4"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A37A47" w:rsidRPr="00EC64D7" w:rsidRDefault="00A37A47" w:rsidP="00EC64D7">
            <w:pPr>
              <w:spacing w:after="0" w:line="240" w:lineRule="auto"/>
              <w:rPr>
                <w:bCs/>
                <w:color w:val="000000"/>
                <w:sz w:val="16"/>
                <w:szCs w:val="16"/>
              </w:rPr>
            </w:pPr>
            <w:r w:rsidRPr="00EC64D7">
              <w:rPr>
                <w:bCs/>
                <w:color w:val="000000"/>
                <w:sz w:val="16"/>
                <w:szCs w:val="16"/>
              </w:rPr>
              <w:t xml:space="preserve">Итого         </w:t>
            </w:r>
          </w:p>
        </w:tc>
        <w:tc>
          <w:tcPr>
            <w:tcW w:w="485" w:type="pct"/>
            <w:vMerge w:val="restart"/>
            <w:shd w:val="clear" w:color="auto" w:fill="auto"/>
          </w:tcPr>
          <w:p w:rsidR="00A37A47" w:rsidRDefault="00A37A47" w:rsidP="00EC64D7">
            <w:pPr>
              <w:widowControl w:val="0"/>
              <w:autoSpaceDE w:val="0"/>
              <w:spacing w:after="0" w:line="240" w:lineRule="auto"/>
              <w:jc w:val="center"/>
              <w:rPr>
                <w:color w:val="000000"/>
                <w:sz w:val="20"/>
                <w:szCs w:val="20"/>
              </w:rPr>
            </w:pPr>
            <w:r>
              <w:rPr>
                <w:rFonts w:ascii="Times New Roman" w:hAnsi="Times New Roman"/>
                <w:sz w:val="20"/>
                <w:szCs w:val="20"/>
              </w:rPr>
              <w:t>2022-2033гг</w:t>
            </w:r>
          </w:p>
        </w:tc>
        <w:tc>
          <w:tcPr>
            <w:tcW w:w="482" w:type="pct"/>
            <w:shd w:val="clear" w:color="auto" w:fill="auto"/>
          </w:tcPr>
          <w:p w:rsidR="00A37A47" w:rsidRPr="00EC64D7"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A37A47" w:rsidRPr="00EC64D7"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A37A47" w:rsidRPr="00EC64D7" w:rsidRDefault="001E56B4"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A37A47" w:rsidRPr="00EC64D7"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A37A47" w:rsidRDefault="00A37A47"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A37A47" w:rsidRDefault="00A37A47"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1E56B4"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345174" w:rsidRDefault="00A37A47" w:rsidP="00EC64D7">
            <w:pPr>
              <w:spacing w:after="0" w:line="240" w:lineRule="auto"/>
              <w:rPr>
                <w:bCs/>
                <w:color w:val="000000"/>
                <w:sz w:val="16"/>
                <w:szCs w:val="16"/>
              </w:rPr>
            </w:pPr>
            <w:r w:rsidRPr="00EC64D7">
              <w:rPr>
                <w:bCs/>
                <w:color w:val="000000"/>
                <w:sz w:val="16"/>
                <w:szCs w:val="16"/>
              </w:rPr>
              <w:t>бюджет поселения</w:t>
            </w:r>
          </w:p>
        </w:tc>
        <w:tc>
          <w:tcPr>
            <w:tcW w:w="485"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B3228E"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A37A47" w:rsidRPr="00B3228E"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A37A47" w:rsidRPr="00EC64D7" w:rsidRDefault="001E56B4"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A37A47" w:rsidRPr="00B3228E" w:rsidRDefault="005B4D96"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A37A47" w:rsidRPr="00692B05" w:rsidRDefault="00A37A47" w:rsidP="00EC64D7">
            <w:pPr>
              <w:widowControl w:val="0"/>
              <w:autoSpaceDE w:val="0"/>
              <w:spacing w:after="0" w:line="240" w:lineRule="auto"/>
              <w:rPr>
                <w:rFonts w:ascii="Times New Roman" w:hAnsi="Times New Roman"/>
                <w:sz w:val="20"/>
                <w:szCs w:val="20"/>
              </w:rPr>
            </w:pPr>
          </w:p>
        </w:tc>
      </w:tr>
      <w:tr w:rsidR="001E56B4"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EC64D7">
            <w:pPr>
              <w:spacing w:after="0" w:line="240" w:lineRule="auto"/>
              <w:rPr>
                <w:bCs/>
                <w:color w:val="000000"/>
                <w:sz w:val="16"/>
                <w:szCs w:val="16"/>
              </w:rPr>
            </w:pPr>
            <w:proofErr w:type="spellStart"/>
            <w:r w:rsidRPr="00EC64D7">
              <w:rPr>
                <w:bCs/>
                <w:color w:val="000000"/>
                <w:sz w:val="16"/>
                <w:szCs w:val="16"/>
              </w:rPr>
              <w:t>раонный</w:t>
            </w:r>
            <w:proofErr w:type="spellEnd"/>
            <w:r w:rsidRPr="00EC64D7">
              <w:rPr>
                <w:bCs/>
                <w:color w:val="000000"/>
                <w:sz w:val="16"/>
                <w:szCs w:val="16"/>
              </w:rPr>
              <w:t xml:space="preserve"> бюджет</w:t>
            </w:r>
          </w:p>
        </w:tc>
        <w:tc>
          <w:tcPr>
            <w:tcW w:w="485"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A37A47" w:rsidRPr="00EC64D7" w:rsidRDefault="001E56B4"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FE4128" w:rsidRDefault="00A37A47" w:rsidP="00EC64D7">
            <w:pPr>
              <w:spacing w:after="0" w:line="240" w:lineRule="auto"/>
              <w:rPr>
                <w:bCs/>
                <w:color w:val="000000"/>
                <w:sz w:val="16"/>
                <w:szCs w:val="16"/>
              </w:rPr>
            </w:pPr>
            <w:r w:rsidRPr="00EC64D7">
              <w:rPr>
                <w:bCs/>
                <w:color w:val="000000"/>
                <w:sz w:val="16"/>
                <w:szCs w:val="16"/>
              </w:rPr>
              <w:t>областной  бюджет</w:t>
            </w:r>
          </w:p>
        </w:tc>
        <w:tc>
          <w:tcPr>
            <w:tcW w:w="485"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A37A47" w:rsidRPr="00EC64D7" w:rsidRDefault="001E56B4"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A37A47" w:rsidRPr="00B3228E"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A37A47" w:rsidRPr="00692B05" w:rsidRDefault="00A37A47" w:rsidP="00EC64D7">
            <w:pPr>
              <w:widowControl w:val="0"/>
              <w:autoSpaceDE w:val="0"/>
              <w:spacing w:after="0" w:line="240" w:lineRule="auto"/>
              <w:jc w:val="center"/>
              <w:rPr>
                <w:rFonts w:ascii="Times New Roman" w:hAnsi="Times New Roman"/>
                <w:sz w:val="20"/>
                <w:szCs w:val="20"/>
              </w:rPr>
            </w:pPr>
          </w:p>
        </w:tc>
      </w:tr>
      <w:tr w:rsidR="005B4D96" w:rsidRPr="00692B05" w:rsidTr="001E56B4">
        <w:trPr>
          <w:trHeight w:val="369"/>
        </w:trPr>
        <w:tc>
          <w:tcPr>
            <w:tcW w:w="164" w:type="pct"/>
            <w:vMerge w:val="restart"/>
            <w:shd w:val="clear" w:color="auto" w:fill="auto"/>
          </w:tcPr>
          <w:p w:rsidR="005B4D96" w:rsidRPr="00692B05" w:rsidRDefault="005B4D96"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5B4D96" w:rsidRPr="00EC64D7" w:rsidRDefault="005B4D96"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5B4D96" w:rsidRPr="00EC64D7" w:rsidRDefault="005B4D96" w:rsidP="00EC64D7">
            <w:pPr>
              <w:spacing w:after="0" w:line="240" w:lineRule="auto"/>
              <w:rPr>
                <w:bCs/>
                <w:color w:val="000000"/>
                <w:sz w:val="16"/>
                <w:szCs w:val="16"/>
              </w:rPr>
            </w:pPr>
            <w:r w:rsidRPr="00EC64D7">
              <w:rPr>
                <w:bCs/>
                <w:color w:val="000000"/>
                <w:sz w:val="16"/>
                <w:szCs w:val="16"/>
              </w:rPr>
              <w:t xml:space="preserve">Итого         </w:t>
            </w:r>
          </w:p>
        </w:tc>
        <w:tc>
          <w:tcPr>
            <w:tcW w:w="485" w:type="pct"/>
            <w:vMerge w:val="restart"/>
            <w:shd w:val="clear" w:color="auto" w:fill="auto"/>
          </w:tcPr>
          <w:p w:rsidR="005B4D96" w:rsidRDefault="005B4D96" w:rsidP="00EC64D7">
            <w:pPr>
              <w:spacing w:after="0" w:line="240" w:lineRule="auto"/>
              <w:rPr>
                <w:color w:val="000000"/>
                <w:sz w:val="20"/>
                <w:szCs w:val="20"/>
              </w:rPr>
            </w:pPr>
            <w:r>
              <w:rPr>
                <w:color w:val="000000"/>
                <w:sz w:val="20"/>
                <w:szCs w:val="20"/>
              </w:rPr>
              <w:t> </w:t>
            </w:r>
          </w:p>
        </w:tc>
        <w:tc>
          <w:tcPr>
            <w:tcW w:w="482" w:type="pct"/>
            <w:tcBorders>
              <w:top w:val="single" w:sz="4" w:space="0" w:color="auto"/>
            </w:tcBorders>
            <w:shd w:val="clear" w:color="auto" w:fill="auto"/>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tcBorders>
              <w:top w:val="single" w:sz="4" w:space="0" w:color="auto"/>
            </w:tcBorders>
            <w:shd w:val="clear" w:color="auto" w:fill="auto"/>
          </w:tcPr>
          <w:p w:rsidR="005B4D96" w:rsidRPr="00EC64D7"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5B4D96" w:rsidRPr="00EC64D7"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5B4D96" w:rsidRDefault="005B4D96"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5B4D96" w:rsidRDefault="005B4D96" w:rsidP="00EC64D7">
            <w:pPr>
              <w:spacing w:after="0" w:line="240" w:lineRule="auto"/>
              <w:jc w:val="center"/>
              <w:rPr>
                <w:color w:val="000000"/>
                <w:sz w:val="20"/>
                <w:szCs w:val="20"/>
              </w:rPr>
            </w:pPr>
            <w:r>
              <w:rPr>
                <w:color w:val="000000"/>
                <w:sz w:val="20"/>
                <w:szCs w:val="20"/>
              </w:rPr>
              <w:t> </w:t>
            </w:r>
          </w:p>
        </w:tc>
      </w:tr>
      <w:tr w:rsidR="005B4D96" w:rsidRPr="00692B05" w:rsidTr="001E56B4">
        <w:trPr>
          <w:trHeight w:val="417"/>
        </w:trPr>
        <w:tc>
          <w:tcPr>
            <w:tcW w:w="164" w:type="pct"/>
            <w:vMerge/>
            <w:shd w:val="clear" w:color="auto" w:fill="auto"/>
          </w:tcPr>
          <w:p w:rsidR="005B4D96" w:rsidRPr="00692B05" w:rsidRDefault="005B4D96"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5B4D96" w:rsidRPr="00692B05" w:rsidRDefault="005B4D96"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5B4D96" w:rsidRPr="00345174" w:rsidRDefault="005B4D96" w:rsidP="00EC64D7">
            <w:pPr>
              <w:spacing w:after="0" w:line="240" w:lineRule="auto"/>
              <w:rPr>
                <w:bCs/>
                <w:color w:val="000000"/>
                <w:sz w:val="16"/>
                <w:szCs w:val="16"/>
              </w:rPr>
            </w:pPr>
            <w:r w:rsidRPr="00EC64D7">
              <w:rPr>
                <w:bCs/>
                <w:color w:val="000000"/>
                <w:sz w:val="16"/>
                <w:szCs w:val="16"/>
              </w:rPr>
              <w:t>бюджет поселения</w:t>
            </w:r>
          </w:p>
        </w:tc>
        <w:tc>
          <w:tcPr>
            <w:tcW w:w="485"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5B4D96" w:rsidRPr="00B3228E"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r>
      <w:tr w:rsidR="005B4D96" w:rsidRPr="00692B05" w:rsidTr="001E56B4">
        <w:trPr>
          <w:trHeight w:val="410"/>
        </w:trPr>
        <w:tc>
          <w:tcPr>
            <w:tcW w:w="164" w:type="pct"/>
            <w:vMerge/>
            <w:shd w:val="clear" w:color="auto" w:fill="auto"/>
          </w:tcPr>
          <w:p w:rsidR="005B4D96" w:rsidRPr="00692B05" w:rsidRDefault="005B4D96"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B4D96" w:rsidRPr="00FE4128" w:rsidRDefault="005B4D96" w:rsidP="00EC64D7">
            <w:pPr>
              <w:spacing w:after="0" w:line="240" w:lineRule="auto"/>
              <w:rPr>
                <w:bCs/>
                <w:color w:val="000000"/>
                <w:sz w:val="16"/>
                <w:szCs w:val="16"/>
              </w:rPr>
            </w:pPr>
            <w:r w:rsidRPr="00EC64D7">
              <w:rPr>
                <w:bCs/>
                <w:color w:val="000000"/>
                <w:sz w:val="16"/>
                <w:szCs w:val="16"/>
              </w:rPr>
              <w:t>районный бюджет</w:t>
            </w:r>
          </w:p>
        </w:tc>
        <w:tc>
          <w:tcPr>
            <w:tcW w:w="485"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r>
      <w:tr w:rsidR="005B4D96" w:rsidRPr="00692B05" w:rsidTr="001E56B4">
        <w:trPr>
          <w:trHeight w:val="383"/>
        </w:trPr>
        <w:tc>
          <w:tcPr>
            <w:tcW w:w="164" w:type="pct"/>
            <w:vMerge/>
            <w:shd w:val="clear" w:color="auto" w:fill="auto"/>
          </w:tcPr>
          <w:p w:rsidR="005B4D96" w:rsidRPr="00692B05" w:rsidRDefault="005B4D96"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B4D96" w:rsidRPr="00FE4128" w:rsidRDefault="005B4D96" w:rsidP="00EC64D7">
            <w:pPr>
              <w:spacing w:after="0" w:line="240" w:lineRule="auto"/>
              <w:rPr>
                <w:bCs/>
                <w:color w:val="000000"/>
                <w:sz w:val="16"/>
                <w:szCs w:val="16"/>
              </w:rPr>
            </w:pPr>
            <w:r w:rsidRPr="00EC64D7">
              <w:rPr>
                <w:bCs/>
                <w:color w:val="000000"/>
                <w:sz w:val="16"/>
                <w:szCs w:val="16"/>
              </w:rPr>
              <w:t>областной  бюджет</w:t>
            </w:r>
          </w:p>
        </w:tc>
        <w:tc>
          <w:tcPr>
            <w:tcW w:w="485"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5B4D96" w:rsidRPr="00EC64D7" w:rsidRDefault="005B4D96"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5B4D96" w:rsidRPr="00B3228E" w:rsidRDefault="005B4D96"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5B4D96" w:rsidRPr="00692B05" w:rsidRDefault="005B4D96" w:rsidP="00EC64D7">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w:t>
            </w:r>
            <w:r w:rsidRPr="00EC64D7">
              <w:rPr>
                <w:rFonts w:ascii="Times New Roman" w:hAnsi="Times New Roman"/>
                <w:sz w:val="20"/>
                <w:szCs w:val="20"/>
              </w:rPr>
              <w:lastRenderedPageBreak/>
              <w:t>Обеспеченность объектами накопления ТКО (контейнерными площадками)</w:t>
            </w:r>
          </w:p>
        </w:tc>
        <w:tc>
          <w:tcPr>
            <w:tcW w:w="577" w:type="pct"/>
            <w:shd w:val="clear" w:color="auto" w:fill="auto"/>
            <w:vAlign w:val="center"/>
          </w:tcPr>
          <w:p w:rsidR="00A37A47" w:rsidRDefault="00A37A47" w:rsidP="00EC64D7">
            <w:pPr>
              <w:spacing w:after="0" w:line="240" w:lineRule="auto"/>
              <w:jc w:val="center"/>
              <w:rPr>
                <w:color w:val="000000"/>
                <w:sz w:val="20"/>
                <w:szCs w:val="20"/>
              </w:rPr>
            </w:pPr>
            <w:r>
              <w:rPr>
                <w:color w:val="000000"/>
                <w:sz w:val="20"/>
                <w:szCs w:val="20"/>
              </w:rPr>
              <w:lastRenderedPageBreak/>
              <w:t>%</w:t>
            </w:r>
          </w:p>
        </w:tc>
        <w:tc>
          <w:tcPr>
            <w:tcW w:w="485" w:type="pct"/>
            <w:shd w:val="clear" w:color="auto" w:fill="FFFFFF" w:themeFill="background1"/>
            <w:vAlign w:val="center"/>
          </w:tcPr>
          <w:p w:rsidR="00A37A47" w:rsidRDefault="00A37A47" w:rsidP="00EC64D7">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A37A47" w:rsidRPr="00EC64D7" w:rsidRDefault="00A37A47" w:rsidP="00EC64D7">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A37A47" w:rsidRPr="00EC64D7" w:rsidRDefault="00A37A47" w:rsidP="00EC64D7">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A37A47" w:rsidRPr="00EC64D7" w:rsidRDefault="00A37A47" w:rsidP="00EC64D7">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1C6094" w:rsidRPr="00692B05" w:rsidTr="001E56B4">
        <w:trPr>
          <w:trHeight w:val="330"/>
        </w:trPr>
        <w:tc>
          <w:tcPr>
            <w:tcW w:w="164" w:type="pct"/>
            <w:vMerge w:val="restart"/>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1C6094" w:rsidRPr="00EC64D7" w:rsidRDefault="001C6094">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1C6094" w:rsidRDefault="001C6094" w:rsidP="00EC64D7">
            <w:pPr>
              <w:spacing w:after="0" w:line="240" w:lineRule="auto"/>
              <w:rPr>
                <w:color w:val="000000"/>
                <w:sz w:val="20"/>
                <w:szCs w:val="20"/>
              </w:rPr>
            </w:pPr>
            <w:r w:rsidRPr="00EC64D7">
              <w:rPr>
                <w:b/>
                <w:bCs/>
                <w:color w:val="000000"/>
                <w:sz w:val="16"/>
                <w:szCs w:val="16"/>
              </w:rPr>
              <w:t xml:space="preserve">Итого   </w:t>
            </w:r>
            <w:r>
              <w:rPr>
                <w:color w:val="000000"/>
                <w:sz w:val="20"/>
                <w:szCs w:val="20"/>
              </w:rPr>
              <w:t xml:space="preserve">      </w:t>
            </w:r>
          </w:p>
        </w:tc>
        <w:tc>
          <w:tcPr>
            <w:tcW w:w="485" w:type="pct"/>
            <w:vMerge w:val="restart"/>
            <w:shd w:val="clear" w:color="auto" w:fill="auto"/>
          </w:tcPr>
          <w:p w:rsidR="001C6094" w:rsidRPr="00EC64D7" w:rsidRDefault="001C6094" w:rsidP="00EC64D7">
            <w:pPr>
              <w:rPr>
                <w:b/>
                <w:color w:val="000000"/>
                <w:sz w:val="20"/>
                <w:szCs w:val="20"/>
              </w:rPr>
            </w:pPr>
            <w:r w:rsidRPr="00EC64D7">
              <w:rPr>
                <w:b/>
                <w:color w:val="000000"/>
                <w:sz w:val="20"/>
                <w:szCs w:val="20"/>
              </w:rPr>
              <w:t>202</w:t>
            </w:r>
            <w:r>
              <w:rPr>
                <w:b/>
                <w:color w:val="000000"/>
                <w:sz w:val="20"/>
                <w:szCs w:val="20"/>
              </w:rPr>
              <w:t>2-2030</w:t>
            </w:r>
            <w:r w:rsidRPr="00EC64D7">
              <w:rPr>
                <w:b/>
                <w:color w:val="000000"/>
                <w:sz w:val="20"/>
                <w:szCs w:val="20"/>
              </w:rPr>
              <w:t>гг</w:t>
            </w:r>
          </w:p>
        </w:tc>
        <w:tc>
          <w:tcPr>
            <w:tcW w:w="482"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848,0</w:t>
            </w:r>
          </w:p>
        </w:tc>
        <w:tc>
          <w:tcPr>
            <w:tcW w:w="337"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1C6094" w:rsidRDefault="001C6094">
            <w:pPr>
              <w:jc w:val="center"/>
              <w:rPr>
                <w:color w:val="000000"/>
                <w:sz w:val="20"/>
                <w:szCs w:val="20"/>
              </w:rPr>
            </w:pPr>
            <w:r>
              <w:rPr>
                <w:color w:val="000000"/>
                <w:sz w:val="20"/>
                <w:szCs w:val="20"/>
              </w:rPr>
              <w:t> </w:t>
            </w:r>
          </w:p>
        </w:tc>
        <w:tc>
          <w:tcPr>
            <w:tcW w:w="422" w:type="pct"/>
            <w:vMerge w:val="restart"/>
            <w:shd w:val="clear" w:color="auto" w:fill="auto"/>
          </w:tcPr>
          <w:p w:rsidR="001C6094" w:rsidRDefault="001C6094">
            <w:pPr>
              <w:rPr>
                <w:color w:val="000000"/>
                <w:sz w:val="20"/>
                <w:szCs w:val="20"/>
              </w:rPr>
            </w:pPr>
            <w:r>
              <w:rPr>
                <w:color w:val="000000"/>
                <w:sz w:val="20"/>
                <w:szCs w:val="20"/>
              </w:rPr>
              <w:t> </w:t>
            </w:r>
          </w:p>
        </w:tc>
      </w:tr>
      <w:tr w:rsidR="001C6094" w:rsidRPr="00692B05" w:rsidTr="001E56B4">
        <w:trPr>
          <w:trHeight w:val="422"/>
        </w:trPr>
        <w:tc>
          <w:tcPr>
            <w:tcW w:w="164"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6094" w:rsidRPr="00692B05" w:rsidRDefault="001C6094"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1C6094" w:rsidRPr="00CC651A" w:rsidRDefault="001C6094" w:rsidP="00D66F39">
            <w:pPr>
              <w:spacing w:after="0" w:line="240" w:lineRule="auto"/>
              <w:rPr>
                <w:b/>
                <w:bCs/>
                <w:color w:val="000000"/>
                <w:sz w:val="16"/>
                <w:szCs w:val="16"/>
              </w:rPr>
            </w:pPr>
            <w:r w:rsidRPr="00CC651A">
              <w:rPr>
                <w:b/>
                <w:bCs/>
                <w:color w:val="000000"/>
                <w:sz w:val="16"/>
                <w:szCs w:val="16"/>
              </w:rPr>
              <w:t xml:space="preserve">Бюджет поселения   </w:t>
            </w:r>
          </w:p>
        </w:tc>
        <w:tc>
          <w:tcPr>
            <w:tcW w:w="485" w:type="pct"/>
            <w:vMerge/>
            <w:shd w:val="clear" w:color="auto" w:fill="auto"/>
          </w:tcPr>
          <w:p w:rsidR="001C6094" w:rsidRPr="00CC651A" w:rsidRDefault="001C6094"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848,0</w:t>
            </w:r>
          </w:p>
        </w:tc>
        <w:tc>
          <w:tcPr>
            <w:tcW w:w="337"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6094" w:rsidRPr="00692B05" w:rsidRDefault="001C6094" w:rsidP="00D66F39">
            <w:pPr>
              <w:widowControl w:val="0"/>
              <w:autoSpaceDE w:val="0"/>
              <w:spacing w:after="0" w:line="240" w:lineRule="auto"/>
              <w:rPr>
                <w:rFonts w:ascii="Times New Roman" w:hAnsi="Times New Roman"/>
                <w:sz w:val="20"/>
                <w:szCs w:val="20"/>
              </w:rPr>
            </w:pPr>
          </w:p>
        </w:tc>
      </w:tr>
      <w:tr w:rsidR="001C6094" w:rsidRPr="00692B05" w:rsidTr="001E56B4">
        <w:trPr>
          <w:trHeight w:val="358"/>
        </w:trPr>
        <w:tc>
          <w:tcPr>
            <w:tcW w:w="164"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C6094" w:rsidRPr="00CC651A" w:rsidRDefault="001C6094" w:rsidP="00D66F39">
            <w:pPr>
              <w:spacing w:after="0" w:line="240" w:lineRule="auto"/>
              <w:rPr>
                <w:b/>
                <w:bCs/>
                <w:color w:val="000000"/>
                <w:sz w:val="16"/>
                <w:szCs w:val="16"/>
              </w:rPr>
            </w:pPr>
            <w:r w:rsidRPr="00CC651A">
              <w:rPr>
                <w:b/>
                <w:bCs/>
                <w:color w:val="000000"/>
                <w:sz w:val="16"/>
                <w:szCs w:val="16"/>
              </w:rPr>
              <w:t>Районный бюджет</w:t>
            </w:r>
          </w:p>
        </w:tc>
        <w:tc>
          <w:tcPr>
            <w:tcW w:w="485" w:type="pct"/>
            <w:vMerge/>
            <w:shd w:val="clear" w:color="auto" w:fill="auto"/>
          </w:tcPr>
          <w:p w:rsidR="001C6094" w:rsidRPr="00CC651A" w:rsidRDefault="001C6094"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r>
      <w:tr w:rsidR="001C6094" w:rsidRPr="00692B05" w:rsidTr="001E56B4">
        <w:tc>
          <w:tcPr>
            <w:tcW w:w="164"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C6094" w:rsidRPr="00CC651A" w:rsidRDefault="001C6094" w:rsidP="00D66F39">
            <w:pPr>
              <w:spacing w:after="0" w:line="240" w:lineRule="auto"/>
              <w:rPr>
                <w:b/>
                <w:bCs/>
                <w:color w:val="000000"/>
                <w:sz w:val="16"/>
                <w:szCs w:val="16"/>
              </w:rPr>
            </w:pPr>
            <w:r w:rsidRPr="00CC651A">
              <w:rPr>
                <w:b/>
                <w:bCs/>
                <w:color w:val="000000"/>
                <w:sz w:val="16"/>
                <w:szCs w:val="16"/>
              </w:rPr>
              <w:t>Областной бюджет</w:t>
            </w:r>
          </w:p>
        </w:tc>
        <w:tc>
          <w:tcPr>
            <w:tcW w:w="485" w:type="pct"/>
            <w:vMerge/>
            <w:shd w:val="clear" w:color="auto" w:fill="auto"/>
          </w:tcPr>
          <w:p w:rsidR="001C6094" w:rsidRPr="00CC651A" w:rsidRDefault="001C6094"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1C6094" w:rsidRPr="001C6094" w:rsidRDefault="001C6094"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1C6094" w:rsidRPr="00692B05" w:rsidRDefault="001C6094"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1500,0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007CCD" w:rsidP="00AF72DF">
            <w:pPr>
              <w:spacing w:after="0" w:line="240" w:lineRule="auto"/>
              <w:rPr>
                <w:rFonts w:ascii="Times New Roman" w:hAnsi="Times New Roman" w:cs="Times New Roman"/>
                <w:sz w:val="20"/>
                <w:szCs w:val="20"/>
                <w:lang w:eastAsia="ru-RU"/>
              </w:rPr>
            </w:pPr>
            <w:proofErr w:type="gramStart"/>
            <w:r w:rsidRPr="00007CCD">
              <w:rPr>
                <w:rFonts w:ascii="Times New Roman" w:hAnsi="Times New Roman" w:cs="Times New Roman"/>
                <w:sz w:val="20"/>
                <w:szCs w:val="20"/>
                <w:lang w:eastAsia="ru-RU"/>
              </w:rPr>
              <w:t>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roofErr w:type="gramEnd"/>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1500,0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недвижимого имущества, используемого для передачи энергетических ресурсов на территории МО г. Волхов и </w:t>
            </w:r>
            <w:r w:rsidRPr="00AF72DF">
              <w:rPr>
                <w:rFonts w:ascii="Times New Roman" w:hAnsi="Times New Roman" w:cs="Times New Roman"/>
                <w:sz w:val="20"/>
                <w:szCs w:val="20"/>
                <w:lang w:eastAsia="ru-RU"/>
              </w:rPr>
              <w:lastRenderedPageBreak/>
              <w:t>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lastRenderedPageBreak/>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1 5</w:t>
            </w:r>
            <w:r w:rsidR="00640772" w:rsidRPr="00640772">
              <w:rPr>
                <w:rFonts w:ascii="Times New Roman" w:hAnsi="Times New Roman" w:cs="Times New Roman"/>
                <w:b/>
                <w:sz w:val="20"/>
                <w:szCs w:val="20"/>
                <w:lang w:eastAsia="ru-RU"/>
              </w:rPr>
              <w:t>00,0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BE4626" w:rsidRPr="00640772">
              <w:rPr>
                <w:rFonts w:ascii="Times New Roman" w:hAnsi="Times New Roman" w:cs="Times New Roman"/>
                <w:b/>
                <w:sz w:val="20"/>
                <w:szCs w:val="20"/>
                <w:lang w:eastAsia="ru-RU"/>
              </w:rPr>
              <w:t>0,0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proofErr w:type="gramStart"/>
            <w:r w:rsidRPr="00381353">
              <w:rPr>
                <w:rFonts w:ascii="Times New Roman" w:hAnsi="Times New Roman" w:cs="Times New Roman"/>
                <w:sz w:val="20"/>
                <w:szCs w:val="20"/>
                <w:lang w:eastAsia="ru-RU"/>
              </w:rPr>
              <w:t xml:space="preserve">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w:t>
            </w:r>
            <w:r w:rsidRPr="00381353">
              <w:rPr>
                <w:rFonts w:ascii="Times New Roman" w:hAnsi="Times New Roman" w:cs="Times New Roman"/>
                <w:sz w:val="20"/>
                <w:szCs w:val="20"/>
                <w:lang w:eastAsia="ru-RU"/>
              </w:rPr>
              <w:lastRenderedPageBreak/>
              <w:t>ул. Щорса, ул. Профсоюзов (этап благоустройства: устройство прогулочной и спортивных зон)</w:t>
            </w:r>
            <w:proofErr w:type="gramEnd"/>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lastRenderedPageBreak/>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17 700,7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E82F18"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BE4626" w:rsidRPr="00BE4626">
              <w:rPr>
                <w:rFonts w:ascii="Times New Roman" w:hAnsi="Times New Roman" w:cs="Times New Roman"/>
                <w:b/>
                <w:sz w:val="20"/>
                <w:szCs w:val="20"/>
                <w:lang w:eastAsia="ru-RU"/>
              </w:rPr>
              <w:t>0,0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roofErr w:type="gramStart"/>
      <w:r w:rsidRPr="00C64D90">
        <w:rPr>
          <w:rFonts w:ascii="Times New Roman" w:hAnsi="Times New Roman" w:cs="Times New Roman"/>
          <w:sz w:val="20"/>
          <w:szCs w:val="20"/>
          <w:lang w:eastAsia="ru-RU"/>
        </w:rPr>
        <w:t>(наименование программы (подпрограммы)</w:t>
      </w:r>
      <w:proofErr w:type="gramEnd"/>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9177A2">
        <w:trPr>
          <w:trHeight w:val="399"/>
        </w:trPr>
        <w:tc>
          <w:tcPr>
            <w:tcW w:w="613" w:type="dxa"/>
            <w:vMerge w:val="restart"/>
            <w:tcBorders>
              <w:top w:val="single" w:sz="4" w:space="0" w:color="auto"/>
            </w:tcBorders>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w:t>
            </w:r>
            <w:proofErr w:type="gramStart"/>
            <w:r w:rsidRPr="00C64D90">
              <w:rPr>
                <w:rFonts w:ascii="Times New Roman" w:hAnsi="Times New Roman" w:cs="Times New Roman"/>
                <w:sz w:val="20"/>
                <w:szCs w:val="20"/>
                <w:lang w:eastAsia="ru-RU"/>
              </w:rPr>
              <w:t>п</w:t>
            </w:r>
            <w:proofErr w:type="gramEnd"/>
            <w:r w:rsidRPr="00C64D90">
              <w:rPr>
                <w:rFonts w:ascii="Times New Roman" w:hAnsi="Times New Roman" w:cs="Times New Roman"/>
                <w:sz w:val="20"/>
                <w:szCs w:val="20"/>
                <w:lang w:eastAsia="ru-RU"/>
              </w:rPr>
              <w:t xml:space="preserve">/п </w:t>
            </w:r>
          </w:p>
        </w:tc>
        <w:tc>
          <w:tcPr>
            <w:tcW w:w="5222" w:type="dxa"/>
            <w:vMerge w:val="restart"/>
            <w:tcBorders>
              <w:top w:val="single" w:sz="4" w:space="0" w:color="auto"/>
            </w:tcBorders>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w:t>
            </w:r>
            <w:proofErr w:type="spellStart"/>
            <w:r w:rsidRPr="00C64D90">
              <w:rPr>
                <w:rFonts w:ascii="Times New Roman" w:hAnsi="Times New Roman" w:cs="Times New Roman"/>
                <w:sz w:val="20"/>
                <w:szCs w:val="20"/>
                <w:lang w:eastAsia="ru-RU"/>
              </w:rPr>
              <w:t>тыс</w:t>
            </w:r>
            <w:proofErr w:type="gramStart"/>
            <w:r w:rsidRPr="00C64D90">
              <w:rPr>
                <w:rFonts w:ascii="Times New Roman" w:hAnsi="Times New Roman" w:cs="Times New Roman"/>
                <w:sz w:val="20"/>
                <w:szCs w:val="20"/>
                <w:lang w:eastAsia="ru-RU"/>
              </w:rPr>
              <w:t>.р</w:t>
            </w:r>
            <w:proofErr w:type="gramEnd"/>
            <w:r w:rsidRPr="00C64D90">
              <w:rPr>
                <w:rFonts w:ascii="Times New Roman" w:hAnsi="Times New Roman" w:cs="Times New Roman"/>
                <w:sz w:val="20"/>
                <w:szCs w:val="20"/>
                <w:lang w:eastAsia="ru-RU"/>
              </w:rPr>
              <w:t>уб</w:t>
            </w:r>
            <w:proofErr w:type="spellEnd"/>
            <w:r w:rsidRPr="00C64D90">
              <w:rPr>
                <w:rFonts w:ascii="Times New Roman" w:hAnsi="Times New Roman" w:cs="Times New Roman"/>
                <w:sz w:val="20"/>
                <w:szCs w:val="20"/>
                <w:lang w:eastAsia="ru-RU"/>
              </w:rPr>
              <w:t>.)</w:t>
            </w:r>
          </w:p>
        </w:tc>
        <w:tc>
          <w:tcPr>
            <w:tcW w:w="3621" w:type="dxa"/>
            <w:gridSpan w:val="3"/>
            <w:tcBorders>
              <w:top w:val="single" w:sz="4" w:space="0" w:color="auto"/>
            </w:tcBorders>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9177A2">
        <w:trPr>
          <w:trHeight w:val="500"/>
        </w:trPr>
        <w:tc>
          <w:tcPr>
            <w:tcW w:w="613" w:type="dxa"/>
            <w:vMerge/>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9177A2">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9177A2">
        <w:trPr>
          <w:trHeight w:val="300"/>
        </w:trPr>
        <w:tc>
          <w:tcPr>
            <w:tcW w:w="613"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9177A2">
        <w:trPr>
          <w:trHeight w:val="300"/>
        </w:trPr>
        <w:tc>
          <w:tcPr>
            <w:tcW w:w="14786" w:type="dxa"/>
            <w:gridSpan w:val="7"/>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9177A2">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9177A2">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338,8</w:t>
            </w:r>
          </w:p>
        </w:tc>
        <w:tc>
          <w:tcPr>
            <w:tcW w:w="1166"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168,8</w:t>
            </w:r>
          </w:p>
        </w:tc>
        <w:tc>
          <w:tcPr>
            <w:tcW w:w="1283"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EA27E7" w:rsidRDefault="00EA27E7" w:rsidP="009177A2">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EA27E7" w:rsidTr="00EA27E7">
        <w:trPr>
          <w:trHeight w:val="300"/>
        </w:trPr>
        <w:tc>
          <w:tcPr>
            <w:tcW w:w="613"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1.3.</w:t>
            </w:r>
          </w:p>
        </w:tc>
        <w:tc>
          <w:tcPr>
            <w:tcW w:w="5222" w:type="dxa"/>
            <w:vAlign w:val="center"/>
          </w:tcPr>
          <w:p w:rsidR="00EA27E7" w:rsidRPr="00EA27E7" w:rsidRDefault="00EA27E7"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источников бесперебойного питания</w:t>
            </w:r>
          </w:p>
        </w:tc>
        <w:tc>
          <w:tcPr>
            <w:tcW w:w="4196" w:type="dxa"/>
            <w:vAlign w:val="center"/>
          </w:tcPr>
          <w:p w:rsidR="00EA27E7" w:rsidRPr="00EA27E7" w:rsidRDefault="00EA27E7" w:rsidP="00EA27E7">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EA27E7" w:rsidRPr="00EA27E7" w:rsidRDefault="00EA27E7" w:rsidP="00EA27E7">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EA27E7" w:rsidRPr="00AF72DF" w:rsidRDefault="00EA27E7" w:rsidP="00EA27E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EA27E7" w:rsidRPr="00AF72DF" w:rsidRDefault="00EA27E7" w:rsidP="009177A2">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EA27E7" w:rsidRDefault="00EA27E7" w:rsidP="009177A2">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500,0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50</w:t>
            </w:r>
            <w:r>
              <w:rPr>
                <w:rFonts w:ascii="Times New Roman" w:hAnsi="Times New Roman" w:cs="Times New Roman"/>
                <w:b/>
                <w:sz w:val="20"/>
                <w:szCs w:val="20"/>
                <w:lang w:eastAsia="ru-RU"/>
              </w:rPr>
              <w:t>0</w:t>
            </w:r>
            <w:r w:rsidRPr="00AF72DF">
              <w:rPr>
                <w:rFonts w:ascii="Times New Roman" w:hAnsi="Times New Roman" w:cs="Times New Roman"/>
                <w:b/>
                <w:sz w:val="20"/>
                <w:szCs w:val="20"/>
                <w:lang w:eastAsia="ru-RU"/>
              </w:rPr>
              <w:t>,0</w:t>
            </w:r>
          </w:p>
        </w:tc>
        <w:tc>
          <w:tcPr>
            <w:tcW w:w="1283"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500,0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5</w:t>
            </w:r>
            <w:r>
              <w:rPr>
                <w:rFonts w:ascii="Times New Roman" w:hAnsi="Times New Roman" w:cs="Times New Roman"/>
                <w:sz w:val="20"/>
                <w:szCs w:val="20"/>
                <w:lang w:eastAsia="ru-RU"/>
              </w:rPr>
              <w:t>0</w:t>
            </w: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EA27E7" w:rsidRPr="00AF72DF" w:rsidRDefault="00EA27E7" w:rsidP="009177A2">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EA27E7" w:rsidRDefault="00EA27E7" w:rsidP="009177A2">
            <w:pPr>
              <w:spacing w:after="0" w:line="240" w:lineRule="auto"/>
              <w:rPr>
                <w:color w:val="000000"/>
                <w:sz w:val="20"/>
                <w:szCs w:val="20"/>
              </w:rPr>
            </w:pPr>
            <w:r>
              <w:rPr>
                <w:color w:val="000000"/>
                <w:sz w:val="20"/>
                <w:szCs w:val="20"/>
              </w:rPr>
              <w:t> </w:t>
            </w:r>
          </w:p>
        </w:tc>
        <w:tc>
          <w:tcPr>
            <w:tcW w:w="1134"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EA27E7" w:rsidRPr="00C64D90" w:rsidTr="009177A2">
        <w:trPr>
          <w:trHeight w:val="300"/>
        </w:trPr>
        <w:tc>
          <w:tcPr>
            <w:tcW w:w="613" w:type="dxa"/>
          </w:tcPr>
          <w:p w:rsidR="00EA27E7"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5222"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9177A2">
        <w:trPr>
          <w:trHeight w:val="300"/>
        </w:trPr>
        <w:tc>
          <w:tcPr>
            <w:tcW w:w="613" w:type="dxa"/>
          </w:tcPr>
          <w:p w:rsidR="00EA27E7"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Мероприятия по организации управления бесхозяйными объектами недвижимого имущества, используемыми для </w:t>
            </w:r>
            <w:r w:rsidRPr="00AF72DF">
              <w:rPr>
                <w:rFonts w:ascii="Times New Roman" w:hAnsi="Times New Roman" w:cs="Times New Roman"/>
                <w:sz w:val="20"/>
                <w:szCs w:val="20"/>
                <w:lang w:eastAsia="ru-RU"/>
              </w:rPr>
              <w:lastRenderedPageBreak/>
              <w:t>передачи энергетических ресурсов, с момента выявления таких объектов.</w:t>
            </w:r>
          </w:p>
        </w:tc>
        <w:tc>
          <w:tcPr>
            <w:tcW w:w="4196" w:type="dxa"/>
            <w:vAlign w:val="center"/>
          </w:tcPr>
          <w:p w:rsidR="00EA27E7" w:rsidRPr="00AF72DF" w:rsidRDefault="00EA27E7" w:rsidP="009177A2">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 xml:space="preserve">Организация управления бесхозяйными объектами недвижимого имущества, </w:t>
            </w:r>
            <w:r w:rsidRPr="00AF72DF">
              <w:rPr>
                <w:rFonts w:ascii="Times New Roman" w:hAnsi="Times New Roman" w:cs="Times New Roman"/>
                <w:sz w:val="20"/>
                <w:szCs w:val="20"/>
                <w:lang w:eastAsia="ru-RU"/>
              </w:rPr>
              <w:lastRenderedPageBreak/>
              <w:t>используемыми для передачи энергетических ресурсов, с момента выявления таких объектов</w:t>
            </w:r>
          </w:p>
        </w:tc>
        <w:tc>
          <w:tcPr>
            <w:tcW w:w="1134"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lastRenderedPageBreak/>
              <w:t>0,0</w:t>
            </w:r>
          </w:p>
        </w:tc>
        <w:tc>
          <w:tcPr>
            <w:tcW w:w="1166"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EA27E7" w:rsidRPr="00AF72DF" w:rsidRDefault="00EA27E7" w:rsidP="009177A2">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EA27E7" w:rsidRPr="00C64D90" w:rsidTr="009177A2">
        <w:trPr>
          <w:trHeight w:val="300"/>
        </w:trPr>
        <w:tc>
          <w:tcPr>
            <w:tcW w:w="10031" w:type="dxa"/>
            <w:gridSpan w:val="3"/>
          </w:tcPr>
          <w:p w:rsidR="00EA27E7" w:rsidRPr="005A1468" w:rsidRDefault="00EA27E7" w:rsidP="009177A2">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EA27E7" w:rsidRPr="00640772"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838,8</w:t>
            </w:r>
          </w:p>
        </w:tc>
        <w:tc>
          <w:tcPr>
            <w:tcW w:w="1166" w:type="dxa"/>
            <w:vAlign w:val="center"/>
          </w:tcPr>
          <w:p w:rsidR="00EA27E7" w:rsidRPr="00640772"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668,8</w:t>
            </w:r>
          </w:p>
        </w:tc>
        <w:tc>
          <w:tcPr>
            <w:tcW w:w="1283" w:type="dxa"/>
            <w:vAlign w:val="center"/>
          </w:tcPr>
          <w:p w:rsidR="00EA27E7" w:rsidRPr="00640772"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w:t>
            </w:r>
            <w:r w:rsidRPr="00640772">
              <w:rPr>
                <w:rFonts w:ascii="Times New Roman" w:hAnsi="Times New Roman" w:cs="Times New Roman"/>
                <w:b/>
                <w:sz w:val="20"/>
                <w:szCs w:val="20"/>
                <w:lang w:eastAsia="ru-RU"/>
              </w:rPr>
              <w:t>,0</w:t>
            </w:r>
          </w:p>
        </w:tc>
        <w:tc>
          <w:tcPr>
            <w:tcW w:w="1172" w:type="dxa"/>
            <w:vAlign w:val="center"/>
          </w:tcPr>
          <w:p w:rsidR="00EA27E7" w:rsidRPr="00640772" w:rsidRDefault="00EA27E7" w:rsidP="009177A2">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EA27E7" w:rsidRPr="00C64D90" w:rsidTr="009177A2">
        <w:trPr>
          <w:trHeight w:val="300"/>
        </w:trPr>
        <w:tc>
          <w:tcPr>
            <w:tcW w:w="14786" w:type="dxa"/>
            <w:gridSpan w:val="7"/>
          </w:tcPr>
          <w:p w:rsidR="00EA27E7" w:rsidRPr="00640772" w:rsidRDefault="00EA27E7" w:rsidP="009177A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FB12DD" w:rsidRPr="00C64D90" w:rsidTr="009177A2">
        <w:trPr>
          <w:trHeight w:val="300"/>
        </w:trPr>
        <w:tc>
          <w:tcPr>
            <w:tcW w:w="613" w:type="dxa"/>
          </w:tcPr>
          <w:p w:rsidR="00FB12DD" w:rsidRPr="00C64D90" w:rsidRDefault="00FB12DD"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FB12DD" w:rsidRDefault="00FB12DD" w:rsidP="009177A2">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FB12DD" w:rsidRPr="005A1468" w:rsidRDefault="00FB12DD" w:rsidP="009177A2">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45 247,9</w:t>
            </w:r>
          </w:p>
        </w:tc>
        <w:tc>
          <w:tcPr>
            <w:tcW w:w="1166"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4 000,0</w:t>
            </w:r>
          </w:p>
        </w:tc>
        <w:tc>
          <w:tcPr>
            <w:tcW w:w="1283"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41 247,9</w:t>
            </w:r>
          </w:p>
        </w:tc>
      </w:tr>
      <w:tr w:rsidR="00EA27E7" w:rsidRPr="00C64D90" w:rsidTr="009177A2">
        <w:trPr>
          <w:trHeight w:val="253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Default="00EA27E7" w:rsidP="009177A2">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EA27E7" w:rsidRPr="005A1468" w:rsidRDefault="00EA27E7" w:rsidP="009177A2">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w:t>
            </w:r>
            <w:proofErr w:type="spellStart"/>
            <w:r w:rsidRPr="005A1468">
              <w:rPr>
                <w:rFonts w:ascii="Times New Roman" w:hAnsi="Times New Roman" w:cs="Times New Roman"/>
                <w:sz w:val="20"/>
                <w:szCs w:val="20"/>
                <w:lang w:eastAsia="ru-RU"/>
              </w:rPr>
              <w:t>ул</w:t>
            </w:r>
            <w:proofErr w:type="gramStart"/>
            <w:r w:rsidRPr="005A1468">
              <w:rPr>
                <w:rFonts w:ascii="Times New Roman" w:hAnsi="Times New Roman" w:cs="Times New Roman"/>
                <w:sz w:val="20"/>
                <w:szCs w:val="20"/>
                <w:lang w:eastAsia="ru-RU"/>
              </w:rPr>
              <w:t>.С</w:t>
            </w:r>
            <w:proofErr w:type="gramEnd"/>
            <w:r w:rsidRPr="005A1468">
              <w:rPr>
                <w:rFonts w:ascii="Times New Roman" w:hAnsi="Times New Roman" w:cs="Times New Roman"/>
                <w:sz w:val="20"/>
                <w:szCs w:val="20"/>
                <w:lang w:eastAsia="ru-RU"/>
              </w:rPr>
              <w:t>оветская</w:t>
            </w:r>
            <w:proofErr w:type="spellEnd"/>
            <w:r w:rsidRPr="005A1468">
              <w:rPr>
                <w:rFonts w:ascii="Times New Roman" w:hAnsi="Times New Roman" w:cs="Times New Roman"/>
                <w:sz w:val="20"/>
                <w:szCs w:val="20"/>
                <w:lang w:eastAsia="ru-RU"/>
              </w:rPr>
              <w:t xml:space="preserve"> (четная сторона), </w:t>
            </w:r>
            <w:proofErr w:type="spellStart"/>
            <w:r w:rsidRPr="005A1468">
              <w:rPr>
                <w:rFonts w:ascii="Times New Roman" w:hAnsi="Times New Roman" w:cs="Times New Roman"/>
                <w:sz w:val="20"/>
                <w:szCs w:val="20"/>
                <w:lang w:eastAsia="ru-RU"/>
              </w:rPr>
              <w:t>ул.Воронежская</w:t>
            </w:r>
            <w:proofErr w:type="spellEnd"/>
            <w:r w:rsidRPr="005A1468">
              <w:rPr>
                <w:rFonts w:ascii="Times New Roman" w:hAnsi="Times New Roman" w:cs="Times New Roman"/>
                <w:sz w:val="20"/>
                <w:szCs w:val="20"/>
                <w:lang w:eastAsia="ru-RU"/>
              </w:rPr>
              <w:t>,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w:t>
            </w:r>
            <w:proofErr w:type="spellStart"/>
            <w:r w:rsidRPr="005A1468">
              <w:rPr>
                <w:rFonts w:ascii="Times New Roman" w:hAnsi="Times New Roman" w:cs="Times New Roman"/>
                <w:sz w:val="20"/>
                <w:szCs w:val="20"/>
                <w:lang w:eastAsia="ru-RU"/>
              </w:rPr>
              <w:t>ул.Степана</w:t>
            </w:r>
            <w:proofErr w:type="spellEnd"/>
            <w:r w:rsidRPr="005A1468">
              <w:rPr>
                <w:rFonts w:ascii="Times New Roman" w:hAnsi="Times New Roman" w:cs="Times New Roman"/>
                <w:sz w:val="20"/>
                <w:szCs w:val="20"/>
                <w:lang w:eastAsia="ru-RU"/>
              </w:rPr>
              <w:t xml:space="preserve"> Разина, Халтурино, </w:t>
            </w:r>
            <w:proofErr w:type="spellStart"/>
            <w:r w:rsidRPr="005A1468">
              <w:rPr>
                <w:rFonts w:ascii="Times New Roman" w:hAnsi="Times New Roman" w:cs="Times New Roman"/>
                <w:sz w:val="20"/>
                <w:szCs w:val="20"/>
                <w:lang w:eastAsia="ru-RU"/>
              </w:rPr>
              <w:t>ул.Строительная</w:t>
            </w:r>
            <w:proofErr w:type="spellEnd"/>
            <w:r w:rsidRPr="005A1468">
              <w:rPr>
                <w:rFonts w:ascii="Times New Roman" w:hAnsi="Times New Roman" w:cs="Times New Roman"/>
                <w:sz w:val="20"/>
                <w:szCs w:val="20"/>
                <w:lang w:eastAsia="ru-RU"/>
              </w:rPr>
              <w:t xml:space="preserve"> (в том числе проектно-изыскательские работы)    </w:t>
            </w:r>
          </w:p>
        </w:tc>
        <w:tc>
          <w:tcPr>
            <w:tcW w:w="1134" w:type="dxa"/>
            <w:vAlign w:val="center"/>
          </w:tcPr>
          <w:p w:rsidR="00EA27E7" w:rsidRPr="005A1468" w:rsidRDefault="00FB12DD" w:rsidP="009177A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45 247,9</w:t>
            </w:r>
          </w:p>
        </w:tc>
        <w:tc>
          <w:tcPr>
            <w:tcW w:w="1166" w:type="dxa"/>
            <w:vAlign w:val="center"/>
          </w:tcPr>
          <w:p w:rsidR="00EA27E7" w:rsidRPr="005A1468" w:rsidRDefault="00FB12DD" w:rsidP="009177A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4 000,0</w:t>
            </w:r>
          </w:p>
        </w:tc>
        <w:tc>
          <w:tcPr>
            <w:tcW w:w="1283" w:type="dxa"/>
            <w:vAlign w:val="center"/>
          </w:tcPr>
          <w:p w:rsidR="00EA27E7" w:rsidRPr="005A1468" w:rsidRDefault="00EA27E7" w:rsidP="009177A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EA27E7" w:rsidRPr="005A1468" w:rsidRDefault="00FB12DD" w:rsidP="009177A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41 247,9</w:t>
            </w:r>
          </w:p>
        </w:tc>
      </w:tr>
      <w:tr w:rsidR="00FB12DD" w:rsidRPr="00C64D90" w:rsidTr="009177A2">
        <w:trPr>
          <w:trHeight w:val="300"/>
        </w:trPr>
        <w:tc>
          <w:tcPr>
            <w:tcW w:w="10031" w:type="dxa"/>
            <w:gridSpan w:val="3"/>
          </w:tcPr>
          <w:p w:rsidR="00FB12DD" w:rsidRPr="005A1468" w:rsidRDefault="00FB12DD" w:rsidP="009177A2">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45 247,9</w:t>
            </w:r>
          </w:p>
        </w:tc>
        <w:tc>
          <w:tcPr>
            <w:tcW w:w="1166"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4 000,0</w:t>
            </w:r>
          </w:p>
        </w:tc>
        <w:tc>
          <w:tcPr>
            <w:tcW w:w="1283"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FB12DD" w:rsidRPr="00FB12DD" w:rsidRDefault="00FB12DD" w:rsidP="009177A2">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41 247,9</w:t>
            </w:r>
          </w:p>
        </w:tc>
      </w:tr>
      <w:tr w:rsidR="00EA27E7" w:rsidRPr="00C64D90" w:rsidTr="009177A2">
        <w:trPr>
          <w:trHeight w:val="300"/>
        </w:trPr>
        <w:tc>
          <w:tcPr>
            <w:tcW w:w="14786" w:type="dxa"/>
            <w:gridSpan w:val="7"/>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A27E7" w:rsidRPr="00C64D90" w:rsidTr="009177A2">
        <w:trPr>
          <w:trHeight w:val="300"/>
        </w:trPr>
        <w:tc>
          <w:tcPr>
            <w:tcW w:w="613" w:type="dxa"/>
          </w:tcPr>
          <w:p w:rsidR="00EA27E7" w:rsidRPr="00C64D90"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A27E7" w:rsidRPr="00E82F18" w:rsidRDefault="00EA27E7" w:rsidP="009177A2">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A27E7" w:rsidRPr="00E82F18" w:rsidRDefault="00EA27E7" w:rsidP="009177A2">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A27E7" w:rsidRPr="00C64D90" w:rsidTr="009177A2">
        <w:trPr>
          <w:trHeight w:val="300"/>
        </w:trPr>
        <w:tc>
          <w:tcPr>
            <w:tcW w:w="613" w:type="dxa"/>
          </w:tcPr>
          <w:p w:rsidR="00EA27E7" w:rsidRDefault="00EA27E7" w:rsidP="009177A2">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A27E7" w:rsidRPr="00E82F18" w:rsidRDefault="00EA27E7" w:rsidP="009177A2">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A27E7" w:rsidRPr="00E82F18" w:rsidRDefault="00EA27E7" w:rsidP="009177A2">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A27E7" w:rsidRPr="00E82F18" w:rsidRDefault="00EA27E7" w:rsidP="009177A2">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A27E7" w:rsidRPr="00C64D90" w:rsidTr="009177A2">
        <w:trPr>
          <w:trHeight w:val="300"/>
        </w:trPr>
        <w:tc>
          <w:tcPr>
            <w:tcW w:w="10031" w:type="dxa"/>
            <w:gridSpan w:val="3"/>
          </w:tcPr>
          <w:p w:rsidR="00EA27E7" w:rsidRPr="005A1468" w:rsidRDefault="00EA27E7" w:rsidP="009177A2">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A27E7" w:rsidRPr="005A1468"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A27E7" w:rsidRPr="005A1468" w:rsidRDefault="00EA27E7"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A27E7" w:rsidRDefault="00EA27E7" w:rsidP="009177A2">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A27E7" w:rsidRDefault="00EA27E7" w:rsidP="009177A2">
            <w:pPr>
              <w:spacing w:after="0" w:line="240" w:lineRule="auto"/>
              <w:jc w:val="center"/>
            </w:pPr>
            <w:r>
              <w:rPr>
                <w:rFonts w:ascii="Times New Roman" w:hAnsi="Times New Roman" w:cs="Times New Roman"/>
                <w:b/>
                <w:sz w:val="20"/>
                <w:szCs w:val="20"/>
                <w:lang w:eastAsia="ru-RU"/>
              </w:rPr>
              <w:t>0,0</w:t>
            </w:r>
          </w:p>
        </w:tc>
      </w:tr>
      <w:tr w:rsidR="00EA27E7" w:rsidRPr="00C64D90" w:rsidTr="009177A2">
        <w:trPr>
          <w:trHeight w:val="300"/>
        </w:trPr>
        <w:tc>
          <w:tcPr>
            <w:tcW w:w="10031" w:type="dxa"/>
            <w:gridSpan w:val="3"/>
          </w:tcPr>
          <w:p w:rsidR="00EA27E7" w:rsidRPr="00BE4626" w:rsidRDefault="00EA27E7" w:rsidP="009177A2">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EA27E7" w:rsidRPr="00BE4626" w:rsidRDefault="00FB12DD"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46 086,7</w:t>
            </w:r>
          </w:p>
        </w:tc>
        <w:tc>
          <w:tcPr>
            <w:tcW w:w="1166" w:type="dxa"/>
            <w:vAlign w:val="center"/>
          </w:tcPr>
          <w:p w:rsidR="00EA27E7" w:rsidRPr="00BE4626" w:rsidRDefault="00FB12DD"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4 668,8</w:t>
            </w:r>
          </w:p>
        </w:tc>
        <w:tc>
          <w:tcPr>
            <w:tcW w:w="1283" w:type="dxa"/>
            <w:vAlign w:val="center"/>
          </w:tcPr>
          <w:p w:rsidR="00EA27E7" w:rsidRPr="00BE4626" w:rsidRDefault="00FB12DD"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BE4626" w:rsidRDefault="00FB12DD" w:rsidP="009177A2">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41 247,9</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9D" w:rsidRDefault="0084139D" w:rsidP="00E33541">
      <w:pPr>
        <w:spacing w:after="0" w:line="240" w:lineRule="auto"/>
      </w:pPr>
      <w:r>
        <w:separator/>
      </w:r>
    </w:p>
  </w:endnote>
  <w:endnote w:type="continuationSeparator" w:id="0">
    <w:p w:rsidR="0084139D" w:rsidRDefault="0084139D"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9D" w:rsidRDefault="0084139D" w:rsidP="00E33541">
      <w:pPr>
        <w:spacing w:after="0" w:line="240" w:lineRule="auto"/>
      </w:pPr>
      <w:r>
        <w:separator/>
      </w:r>
    </w:p>
  </w:footnote>
  <w:footnote w:type="continuationSeparator" w:id="0">
    <w:p w:rsidR="0084139D" w:rsidRDefault="0084139D"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Content>
      <w:p w:rsidR="009177A2" w:rsidRDefault="009177A2">
        <w:pPr>
          <w:pStyle w:val="ac"/>
          <w:jc w:val="center"/>
        </w:pPr>
        <w:r>
          <w:fldChar w:fldCharType="begin"/>
        </w:r>
        <w:r>
          <w:instrText>PAGE   \* MERGEFORMAT</w:instrText>
        </w:r>
        <w:r>
          <w:fldChar w:fldCharType="separate"/>
        </w:r>
        <w:r w:rsidR="00344A67">
          <w:rPr>
            <w:noProof/>
          </w:rPr>
          <w:t>2</w:t>
        </w:r>
        <w:r>
          <w:fldChar w:fldCharType="end"/>
        </w:r>
      </w:p>
    </w:sdtContent>
  </w:sdt>
  <w:p w:rsidR="009177A2" w:rsidRDefault="009177A2"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A2" w:rsidRDefault="009177A2">
    <w:pPr>
      <w:pStyle w:val="ac"/>
      <w:jc w:val="center"/>
    </w:pPr>
  </w:p>
  <w:p w:rsidR="009177A2" w:rsidRDefault="009177A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489E"/>
    <w:rsid w:val="00005E5A"/>
    <w:rsid w:val="00007CCD"/>
    <w:rsid w:val="000129BC"/>
    <w:rsid w:val="00024E91"/>
    <w:rsid w:val="00032643"/>
    <w:rsid w:val="00032751"/>
    <w:rsid w:val="0003510F"/>
    <w:rsid w:val="000368E5"/>
    <w:rsid w:val="00044620"/>
    <w:rsid w:val="00045876"/>
    <w:rsid w:val="0005459B"/>
    <w:rsid w:val="00057DE0"/>
    <w:rsid w:val="00060532"/>
    <w:rsid w:val="00060F4F"/>
    <w:rsid w:val="0006502D"/>
    <w:rsid w:val="00075003"/>
    <w:rsid w:val="000922C8"/>
    <w:rsid w:val="000A0C2C"/>
    <w:rsid w:val="000A23F5"/>
    <w:rsid w:val="000A38C8"/>
    <w:rsid w:val="000B0CFE"/>
    <w:rsid w:val="000B660A"/>
    <w:rsid w:val="000C0057"/>
    <w:rsid w:val="000C1F8A"/>
    <w:rsid w:val="000C57DC"/>
    <w:rsid w:val="000D2CC0"/>
    <w:rsid w:val="000F2B48"/>
    <w:rsid w:val="000F32EC"/>
    <w:rsid w:val="000F4A0F"/>
    <w:rsid w:val="00100686"/>
    <w:rsid w:val="00103BE4"/>
    <w:rsid w:val="00107A1A"/>
    <w:rsid w:val="00107BF5"/>
    <w:rsid w:val="001144C9"/>
    <w:rsid w:val="001205BE"/>
    <w:rsid w:val="00121374"/>
    <w:rsid w:val="00121A04"/>
    <w:rsid w:val="00125664"/>
    <w:rsid w:val="00125E98"/>
    <w:rsid w:val="00127F56"/>
    <w:rsid w:val="001439A3"/>
    <w:rsid w:val="001449ED"/>
    <w:rsid w:val="00153FA3"/>
    <w:rsid w:val="00156FCA"/>
    <w:rsid w:val="00157EB2"/>
    <w:rsid w:val="00165CFA"/>
    <w:rsid w:val="00172F60"/>
    <w:rsid w:val="00175253"/>
    <w:rsid w:val="00176CAE"/>
    <w:rsid w:val="0018519F"/>
    <w:rsid w:val="00192E68"/>
    <w:rsid w:val="00197716"/>
    <w:rsid w:val="00197E1A"/>
    <w:rsid w:val="001A7CEA"/>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A67"/>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1AAB"/>
    <w:rsid w:val="00494D20"/>
    <w:rsid w:val="00497645"/>
    <w:rsid w:val="004A0F2A"/>
    <w:rsid w:val="004A1B9A"/>
    <w:rsid w:val="004A4060"/>
    <w:rsid w:val="004A4441"/>
    <w:rsid w:val="004B2EB3"/>
    <w:rsid w:val="004B62A5"/>
    <w:rsid w:val="004B70F7"/>
    <w:rsid w:val="004C709C"/>
    <w:rsid w:val="004D104A"/>
    <w:rsid w:val="004D1810"/>
    <w:rsid w:val="004D427D"/>
    <w:rsid w:val="004D51DE"/>
    <w:rsid w:val="004E038D"/>
    <w:rsid w:val="004E2A68"/>
    <w:rsid w:val="004E325C"/>
    <w:rsid w:val="004E48A6"/>
    <w:rsid w:val="004F1060"/>
    <w:rsid w:val="004F4C1C"/>
    <w:rsid w:val="004F79CA"/>
    <w:rsid w:val="0050042E"/>
    <w:rsid w:val="005065B7"/>
    <w:rsid w:val="005144A5"/>
    <w:rsid w:val="00520DDD"/>
    <w:rsid w:val="0052584B"/>
    <w:rsid w:val="00535370"/>
    <w:rsid w:val="00537286"/>
    <w:rsid w:val="0054027B"/>
    <w:rsid w:val="00541018"/>
    <w:rsid w:val="00545126"/>
    <w:rsid w:val="005452A0"/>
    <w:rsid w:val="00547CD4"/>
    <w:rsid w:val="0055041A"/>
    <w:rsid w:val="005530FD"/>
    <w:rsid w:val="00564915"/>
    <w:rsid w:val="005653F1"/>
    <w:rsid w:val="005675CE"/>
    <w:rsid w:val="00572659"/>
    <w:rsid w:val="00574A41"/>
    <w:rsid w:val="00583D0F"/>
    <w:rsid w:val="00587FF3"/>
    <w:rsid w:val="00593079"/>
    <w:rsid w:val="005A1468"/>
    <w:rsid w:val="005A465A"/>
    <w:rsid w:val="005A70D3"/>
    <w:rsid w:val="005A7620"/>
    <w:rsid w:val="005B19D6"/>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E27EE"/>
    <w:rsid w:val="007E4C06"/>
    <w:rsid w:val="007F0EB0"/>
    <w:rsid w:val="007F2A9C"/>
    <w:rsid w:val="007F3EE7"/>
    <w:rsid w:val="007F4CCB"/>
    <w:rsid w:val="007F6C0E"/>
    <w:rsid w:val="008012A1"/>
    <w:rsid w:val="008105E6"/>
    <w:rsid w:val="0081716B"/>
    <w:rsid w:val="008244BE"/>
    <w:rsid w:val="00830EDD"/>
    <w:rsid w:val="00832686"/>
    <w:rsid w:val="00833195"/>
    <w:rsid w:val="008337E0"/>
    <w:rsid w:val="00834082"/>
    <w:rsid w:val="00840753"/>
    <w:rsid w:val="0084139D"/>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7F94"/>
    <w:rsid w:val="008A110F"/>
    <w:rsid w:val="008A6EB0"/>
    <w:rsid w:val="008A7FDD"/>
    <w:rsid w:val="008B20BE"/>
    <w:rsid w:val="008B2CD3"/>
    <w:rsid w:val="008B405E"/>
    <w:rsid w:val="008B5918"/>
    <w:rsid w:val="008C2336"/>
    <w:rsid w:val="008C7F89"/>
    <w:rsid w:val="008D07A9"/>
    <w:rsid w:val="008D3818"/>
    <w:rsid w:val="008D39FB"/>
    <w:rsid w:val="008D7861"/>
    <w:rsid w:val="008E4D35"/>
    <w:rsid w:val="00905666"/>
    <w:rsid w:val="009056AB"/>
    <w:rsid w:val="009155CE"/>
    <w:rsid w:val="009177A2"/>
    <w:rsid w:val="009222D4"/>
    <w:rsid w:val="0092407D"/>
    <w:rsid w:val="009260FC"/>
    <w:rsid w:val="00927C18"/>
    <w:rsid w:val="00935869"/>
    <w:rsid w:val="0093639A"/>
    <w:rsid w:val="0093709B"/>
    <w:rsid w:val="00941E9E"/>
    <w:rsid w:val="009421FB"/>
    <w:rsid w:val="0094334B"/>
    <w:rsid w:val="00945FDA"/>
    <w:rsid w:val="0095107B"/>
    <w:rsid w:val="009522FB"/>
    <w:rsid w:val="00957EE7"/>
    <w:rsid w:val="009643FB"/>
    <w:rsid w:val="00964C08"/>
    <w:rsid w:val="0096652C"/>
    <w:rsid w:val="0097072C"/>
    <w:rsid w:val="009758DB"/>
    <w:rsid w:val="00977522"/>
    <w:rsid w:val="00982CED"/>
    <w:rsid w:val="00985746"/>
    <w:rsid w:val="0099418B"/>
    <w:rsid w:val="009B3172"/>
    <w:rsid w:val="009B598F"/>
    <w:rsid w:val="009B6DE1"/>
    <w:rsid w:val="009C03DD"/>
    <w:rsid w:val="009C3B23"/>
    <w:rsid w:val="009D1C52"/>
    <w:rsid w:val="009D3B58"/>
    <w:rsid w:val="009E171C"/>
    <w:rsid w:val="009E6C9A"/>
    <w:rsid w:val="009E7927"/>
    <w:rsid w:val="009F4A0F"/>
    <w:rsid w:val="00A0025D"/>
    <w:rsid w:val="00A033C0"/>
    <w:rsid w:val="00A1676A"/>
    <w:rsid w:val="00A16BE2"/>
    <w:rsid w:val="00A21BD3"/>
    <w:rsid w:val="00A24F21"/>
    <w:rsid w:val="00A27D4D"/>
    <w:rsid w:val="00A37238"/>
    <w:rsid w:val="00A37A47"/>
    <w:rsid w:val="00A5022F"/>
    <w:rsid w:val="00A67C62"/>
    <w:rsid w:val="00A70924"/>
    <w:rsid w:val="00A74F4C"/>
    <w:rsid w:val="00A74F9C"/>
    <w:rsid w:val="00A8011A"/>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3F03"/>
    <w:rsid w:val="00B16FE2"/>
    <w:rsid w:val="00B17AC1"/>
    <w:rsid w:val="00B17D51"/>
    <w:rsid w:val="00B237BD"/>
    <w:rsid w:val="00B26F89"/>
    <w:rsid w:val="00B3228E"/>
    <w:rsid w:val="00B32D89"/>
    <w:rsid w:val="00B35A17"/>
    <w:rsid w:val="00B44AD2"/>
    <w:rsid w:val="00B51A9B"/>
    <w:rsid w:val="00B5779A"/>
    <w:rsid w:val="00B57EF7"/>
    <w:rsid w:val="00B60D66"/>
    <w:rsid w:val="00B66DF0"/>
    <w:rsid w:val="00B73A9F"/>
    <w:rsid w:val="00B82CA6"/>
    <w:rsid w:val="00B8647E"/>
    <w:rsid w:val="00B910A1"/>
    <w:rsid w:val="00BA0CC6"/>
    <w:rsid w:val="00BA1410"/>
    <w:rsid w:val="00BA2CBF"/>
    <w:rsid w:val="00BA370E"/>
    <w:rsid w:val="00BA5A1B"/>
    <w:rsid w:val="00BC29D5"/>
    <w:rsid w:val="00BC4222"/>
    <w:rsid w:val="00BD1DBA"/>
    <w:rsid w:val="00BD2406"/>
    <w:rsid w:val="00BD3923"/>
    <w:rsid w:val="00BD5D27"/>
    <w:rsid w:val="00BD7876"/>
    <w:rsid w:val="00BD7A17"/>
    <w:rsid w:val="00BE2A4E"/>
    <w:rsid w:val="00BE4470"/>
    <w:rsid w:val="00BE4626"/>
    <w:rsid w:val="00BE573F"/>
    <w:rsid w:val="00BE7522"/>
    <w:rsid w:val="00BF7B9D"/>
    <w:rsid w:val="00C0171A"/>
    <w:rsid w:val="00C07151"/>
    <w:rsid w:val="00C11BE5"/>
    <w:rsid w:val="00C130F5"/>
    <w:rsid w:val="00C21F57"/>
    <w:rsid w:val="00C275A0"/>
    <w:rsid w:val="00C3230D"/>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F2D"/>
    <w:rsid w:val="00DD07C9"/>
    <w:rsid w:val="00DD24B0"/>
    <w:rsid w:val="00DD457E"/>
    <w:rsid w:val="00DD5245"/>
    <w:rsid w:val="00DF4A27"/>
    <w:rsid w:val="00E032A0"/>
    <w:rsid w:val="00E1171F"/>
    <w:rsid w:val="00E1480A"/>
    <w:rsid w:val="00E17FD3"/>
    <w:rsid w:val="00E30390"/>
    <w:rsid w:val="00E33541"/>
    <w:rsid w:val="00E3648C"/>
    <w:rsid w:val="00E3661A"/>
    <w:rsid w:val="00E41E5E"/>
    <w:rsid w:val="00E4754E"/>
    <w:rsid w:val="00E55D4F"/>
    <w:rsid w:val="00E66274"/>
    <w:rsid w:val="00E67082"/>
    <w:rsid w:val="00E67671"/>
    <w:rsid w:val="00E73B23"/>
    <w:rsid w:val="00E7598C"/>
    <w:rsid w:val="00E82F18"/>
    <w:rsid w:val="00E914DC"/>
    <w:rsid w:val="00E962DF"/>
    <w:rsid w:val="00E964D3"/>
    <w:rsid w:val="00EA08DF"/>
    <w:rsid w:val="00EA27E7"/>
    <w:rsid w:val="00EA4A62"/>
    <w:rsid w:val="00EB4DDD"/>
    <w:rsid w:val="00EC3B1A"/>
    <w:rsid w:val="00EC6099"/>
    <w:rsid w:val="00EC64D7"/>
    <w:rsid w:val="00EC7950"/>
    <w:rsid w:val="00ED30BB"/>
    <w:rsid w:val="00ED3471"/>
    <w:rsid w:val="00ED4F9A"/>
    <w:rsid w:val="00EF10D6"/>
    <w:rsid w:val="00EF5640"/>
    <w:rsid w:val="00EF6411"/>
    <w:rsid w:val="00F0394D"/>
    <w:rsid w:val="00F06FEF"/>
    <w:rsid w:val="00F10AB7"/>
    <w:rsid w:val="00F126FE"/>
    <w:rsid w:val="00F21703"/>
    <w:rsid w:val="00F23DF4"/>
    <w:rsid w:val="00F26B3D"/>
    <w:rsid w:val="00F2772C"/>
    <w:rsid w:val="00F27CA2"/>
    <w:rsid w:val="00F31FC8"/>
    <w:rsid w:val="00F35640"/>
    <w:rsid w:val="00F37836"/>
    <w:rsid w:val="00F402F2"/>
    <w:rsid w:val="00F40AC5"/>
    <w:rsid w:val="00F41930"/>
    <w:rsid w:val="00F41F54"/>
    <w:rsid w:val="00F42261"/>
    <w:rsid w:val="00F42C8D"/>
    <w:rsid w:val="00F434E8"/>
    <w:rsid w:val="00F54482"/>
    <w:rsid w:val="00F607D6"/>
    <w:rsid w:val="00F65532"/>
    <w:rsid w:val="00F70F5A"/>
    <w:rsid w:val="00F84C99"/>
    <w:rsid w:val="00F85740"/>
    <w:rsid w:val="00F94B97"/>
    <w:rsid w:val="00F95E97"/>
    <w:rsid w:val="00F9632C"/>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A86B-6105-4D9B-92B1-7205E23A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7047</Words>
  <Characters>40168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2021-01-11T12:51:00Z</cp:lastPrinted>
  <dcterms:created xsi:type="dcterms:W3CDTF">2021-01-11T12:53:00Z</dcterms:created>
  <dcterms:modified xsi:type="dcterms:W3CDTF">2021-01-11T12:53:00Z</dcterms:modified>
</cp:coreProperties>
</file>